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06ff7" w14:textId="cd06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8 сентября 2017 года № 554 "Об утверждении Правил предоставления трансфертов фонду социального медицинского страхования"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июня 2020 года № 380. Утратило силу постановлением Правительства Республики Казахстан от 29 августа 2023 года № 731.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29.08.2023 </w:t>
      </w:r>
      <w:r>
        <w:rPr>
          <w:rFonts w:ascii="Times New Roman"/>
          <w:b w:val="false"/>
          <w:i w:val="false"/>
          <w:color w:val="ff0000"/>
          <w:sz w:val="28"/>
        </w:rPr>
        <w:t>№ 731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02.03.2024).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сентября 2017 года № 554 "Об утверждении Правил предоставления трансфертов фонду социального медицинского страхования" (САПП Республики Казахстан, 2017 г., № 44, ст. 278)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трансфертов фонду социального медицинского страхования,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Перечисление уполномоченным органом трансфертов: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оплату за оказание услуг в рамках ГОБМП осуществляется ежемесячно на контрольный счет наличности фонда в казначействе в течение первых пяти рабочих дней текущего месяца (в декабре месяце до 20 числа) в пределах сумм индивидуального плана финансирования по платежам;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возмещение затрат фонда на оплату услуг субъектам здравоохранения за оказание медицинской помощи в системе ОСМС военнослужащим, сотрудникам специальных государственных и правоохранительных органов осуществляется ежемесячно на банковский счет фонда не позднее 30 числа месяца, следующего за отчетным месяцем, согласно заявке фонда (далее – заявка), по форме согласно приложению 1 к настоящим Правилам, в пределах сумм индивидуального плана финансирования по платежам.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формируется в соответствии со сводным реестром на возмещение затрат фонда на оплату услуг субъектам здравоохранения за оказание медицинской помощи в системе ОСМС военнослужащим, сотрудникам специальных государственных и правоохранительных органов на основании данных информационных систем Министерства здравоохранения Республики Казахстан до 25 числа месяца, следующего за отчетным месяцем, по форме согласно приложению 2 к настоящим Правилам.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Перечисление денежных средств с учетом внесенных изменений в планы финансирования по обязательствам и платежам осуществляется до 25 числа текущего месяца.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неиспользованного остатка по трансфертам на оплату за оказанные услуги в рамках ГОБМП к концу месяца подлежит включению фондом в сумму последующего за ним месяца.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Неиспользованные (недоиспользованные) в течение финансового года суммы трансфертов на оплату за оказание услуг в рамках ГОБМП, выделенных в истекшем финансовом году, подлежат возврату в доход республиканского бюджета после погашения фондом обязательств предшествующего года, но не позднее 1 марта текущего финансового года.";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Перечисление денежных средств в виде взносов государства на ОСМС за лиц, освобожденных от уплаты взносов, указанных в подпунктах 1), 2), 3), 4), 5), 6), 6-1), 7), 8), 9), 10), 11), 12), 13) и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Закона, осуществляется в соответствии с Правилами исчисления (удержания) и перечисления отчислений и (или) взносов, определяемыми уполномоченным органом.";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1 и 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 и распространяется на правоотношения, возникшие с 1 января 2020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2020 года № 380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фонду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23" w:id="13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Заявка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 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возмещение затрат фонда социального медицинского страхования на оплату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субъектам здравоохранения за оказание медицинской помощи в системе ОСМС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военнослужащим, сотрудникам специальных государственных и правоохранительных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органов, за_______ 20____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фонд социального медицинского страхования на оплату услуг субъектов здравоохранения по оказанию медицинской помощи в системе ОСМС военнослужащим, сотрудникам специальных государственных и правоохранительных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8" w:id="18"/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            _________________________       ____________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(либо лицо, его замещающее) 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            _________________________            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"_____" ______________20_____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 и телефон исполнителя _______________________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2020 года № 380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фонду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страхования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32" w:id="19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Сводный реестр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на возмещение затрат фонда социального медицинского страхования на оплату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субъектов здравоохранения за оказание медицинской помощи в системе ОСМС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военнослужащим, сотрудникам специальных государственных и правоохранительных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органов, за ______ 20____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областей, городов республиканского значения, столицы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к оплате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Консультативно-диагностическая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Стационарозамещающая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Стационарная медицинская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обеспечение на амбулаторном уровне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пролеченных больных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пролеченных больных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обеспеченных рецептов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Республике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8" w:id="24"/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      ____ __________________________       ______________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(либо лицо, его замещающее) 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Главный бухгалтер       _____________________________________      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фамилия, имя, отчество (при его наличии)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"______"___________20_____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 и телефон исполнителя _______________________ 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