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f4e2" w14:textId="626f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апреля 2011 года № 429 "О создании Высшей научно-технической комиссии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2020 года № 386.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 (САПП Республики Казахстан, 2011 г., № 33, ст. 405)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 при Правительстве Республики Казахстан, утвержденный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торговли и интеграции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экологии, геологии и природных ресурсов Республики Казахстан;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2"/>
        <w:gridCol w:w="1023"/>
        <w:gridCol w:w="10555"/>
      </w:tblGrid>
      <w:tr>
        <w:trPr>
          <w:trHeight w:val="30" w:hRule="atLeast"/>
        </w:trPr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Раманкулова Ерлана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Мирхайдаровича</w:t>
            </w:r>
          </w:p>
          <w:bookmarkEnd w:id="5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республиканского государственного предприятия на праве хозяйственного ведения "Национальный центр биотехнологии", доктора PhD в области биохимии (по согласованию);</w:t>
            </w:r>
          </w:p>
        </w:tc>
      </w:tr>
      <w:tr>
        <w:trPr>
          <w:trHeight w:val="30" w:hRule="atLeast"/>
        </w:trPr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Сыдыкова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Ерлана Батташевича </w:t>
            </w:r>
          </w:p>
          <w:bookmarkEnd w:id="6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ректора некоммерческого акционерного общества "Евразийский национальный университет имени Л.Н. Гумилева", доктора исторических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Юрия Владимировича </w:t>
            </w:r>
          </w:p>
          <w:bookmarkEnd w:id="7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акционерного общества "Национальный научный кардиохирургический центр", доктора медицинских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Махмуда Абдысаметовича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республиканского государственного предприятия на праве хозяйственного ведения "Институт математики и математического моделирования", доктора физико-математических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Ахметкала</w:t>
            </w:r>
          </w:p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акционерного общества "Институт географии и водной безопасности", доктора географических наук (по согласованию);</w:t>
            </w:r>
          </w:p>
        </w:tc>
      </w:tr>
      <w:tr>
        <w:trPr>
          <w:trHeight w:val="30" w:hRule="atLeast"/>
        </w:trPr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Куришбаева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Ахылбека Кажигуловича </w:t>
            </w:r>
          </w:p>
          <w:bookmarkEnd w:id="9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ректора акционерного общества "Казахский агротехнический университет имени С. Сейфуллина", доктора сельскохозяйственных наук (по согласованию);</w:t>
            </w:r>
          </w:p>
        </w:tc>
      </w:tr>
      <w:tr>
        <w:trPr>
          <w:trHeight w:val="30" w:hRule="atLeast"/>
        </w:trPr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 Владимировича </w:t>
            </w:r>
          </w:p>
          <w:bookmarkEnd w:id="10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филиала по городу Нур-Султану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кандидата физико-математических наук (по согласованию);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Батырбекова Э.Г., Мутанова Г.М., Кайдарову Д.Р., Бейсембетова И.К., Жарменова А.А., Шыныбекова Д.А., Школьника В.С.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