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ce9a" w14:textId="300c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июля 2020 года № 468 "О некоторых вопросах деятельности товарищества с ограниченной ответственностью "СК-Фармация"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2020 года № 507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2020 года № 468 "О некоторых вопросах деятельности товарищества с ограниченной ответственностью "СК-Фармация" (опубликован 27 июля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Наделить товарищество с ограниченной ответственностью "СК-Фармация" полномочиями по оптовому закупу лекарственных средств и медицинских изделий в срок до 31 декабря 2020 года включительно для последующей реализации в розничной сети.".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