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c01db" w14:textId="73c0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совершенствования бюджетного законодательства"</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2020 года № 620</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совершенствования бюджетного законодательства".</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внесении изменений и дополнений в некоторые законодательные акты Республики Казахстан по вопросам совершенствования бюджетного законодательства</w:t>
      </w:r>
    </w:p>
    <w:bookmarkEnd w:id="2"/>
    <w:bookmarkStart w:name="z8" w:id="3"/>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3"/>
    <w:bookmarkStart w:name="z9"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ст.93; 2009 г., № 23, ст. 112; № 24, ст. 129; 2010 г., № 5, ст.23; № 7, ст.29, 32; № 15, ст.71; № 24, ст. 146, 149, 150; 2011 г., № 2, ст.21, 25; № 4, ст.37; № 6, ст.50; № 7, ст.54; № 11, ст. 102; № 13, ст. 115; № 15, ст. 125; № 16, ст. 129; № 20, ст. 151; № 24, ст.196; 2012 г., № 1, ст.5; № 2, ст.16; № 3, ст.21; № 4, ст.30, 32; № 5, ст.36, 41; № 8, ст.64; № 13, ст.91; № 14, ст.94; № 18-19, ст. 119; № 23-24, ст. 125; 2013 г., № 2, ст.13; № 5-6, ст. 30; № 8, ст.50; № 9, ст.51; № 10-11, ст.56; № 13, ст.63; № 14, ст.72; № 15, ст.81, 82; № 16, ст.83; № 20, ст. 113; № 21-22, ст. 114; 2014 г., № 1, ст.6; № 2, ст. 10, 12; № 4-5, ст.24; № 7, ст.37; № 8, ст.44; № 11, ст.63, 69; № 12, ст.82; № 14, ст.84, 86; № 16, ст.90; № 19-I, 19-II, ст.96; № 21, ст. 122; № 22, ст.128, 131; № 23, ст.143; 2015 г., № 2, ст.3; № 11, ст.57; № 14, ст.72; № 15, ст.78; № 19-I, ст.100, № 19-II, ст.106; № 20-IV, ст.113; 20-VII, ст. 117; № 21-I, ст. 121, 124; № 21-II, ст.130, 132; № 22-I, ст. 140, 143;№ 22-II, ст.144; № 22-V, ст. 156;№ 22-VI, ст.159; № 23-II, ст. 172; 2016 г.,№ 7-II ст.53; № 8-I, ст.62; № 12, ст.87; № 22, ст.116; № 23, ст.119; № 24, ст. 126; 2017 г., № 4, ст.7; № 6, ст.11; № 9, ст. 18; № 10, ст. 23; № 13, ст.45; № 14, ст.51; № 15, ст.55; № 20, ст.96; № 22-III, ст.109; № 23-III, ст.111; № 23-V, ст.113; № 24, ст.115; 2018 г., № 1, ст.2; № 7-8, ст.22; № 9, ст.31; № 10, ст.32; № 12, ст.39; № 14, ст.42; № 15, ст.47, 50; № 16, ст.55; № 19, ст.62; № 22, ст.82, 83; № 24, ст.93; 2019 г., № 1, ст.4; № 5-6, ст.27; № 7, ст.37, 39; № 8, ст.45):</w:t>
      </w:r>
    </w:p>
    <w:bookmarkEnd w:id="4"/>
    <w:bookmarkStart w:name="z10" w:id="5"/>
    <w:p>
      <w:pPr>
        <w:spacing w:after="0"/>
        <w:ind w:left="0"/>
        <w:jc w:val="both"/>
      </w:pPr>
      <w:r>
        <w:rPr>
          <w:rFonts w:ascii="Times New Roman"/>
          <w:b w:val="false"/>
          <w:i w:val="false"/>
          <w:color w:val="000000"/>
          <w:sz w:val="28"/>
        </w:rPr>
        <w:t>
      1) в оглавлении:</w:t>
      </w:r>
    </w:p>
    <w:bookmarkEnd w:id="5"/>
    <w:bookmarkStart w:name="z11" w:id="6"/>
    <w:p>
      <w:pPr>
        <w:spacing w:after="0"/>
        <w:ind w:left="0"/>
        <w:jc w:val="both"/>
      </w:pPr>
      <w:r>
        <w:rPr>
          <w:rFonts w:ascii="Times New Roman"/>
          <w:b w:val="false"/>
          <w:i w:val="false"/>
          <w:color w:val="000000"/>
          <w:sz w:val="28"/>
        </w:rPr>
        <w:t>
      заголовок статьи 65-1 изложить в следующей редакции:</w:t>
      </w:r>
    </w:p>
    <w:bookmarkEnd w:id="6"/>
    <w:bookmarkStart w:name="z12" w:id="7"/>
    <w:p>
      <w:pPr>
        <w:spacing w:after="0"/>
        <w:ind w:left="0"/>
        <w:jc w:val="both"/>
      </w:pPr>
      <w:r>
        <w:rPr>
          <w:rFonts w:ascii="Times New Roman"/>
          <w:b w:val="false"/>
          <w:i w:val="false"/>
          <w:color w:val="000000"/>
          <w:sz w:val="28"/>
        </w:rPr>
        <w:t>
      "Статья 65-1. Лимиты расходов администраторов бюджетных программ";</w:t>
      </w:r>
    </w:p>
    <w:bookmarkEnd w:id="7"/>
    <w:bookmarkStart w:name="z13" w:id="8"/>
    <w:p>
      <w:pPr>
        <w:spacing w:after="0"/>
        <w:ind w:left="0"/>
        <w:jc w:val="both"/>
      </w:pPr>
      <w:r>
        <w:rPr>
          <w:rFonts w:ascii="Times New Roman"/>
          <w:b w:val="false"/>
          <w:i w:val="false"/>
          <w:color w:val="000000"/>
          <w:sz w:val="28"/>
        </w:rPr>
        <w:t>
      дополнить заголовками статей 70-1 и 89-1 следующего содержания:</w:t>
      </w:r>
    </w:p>
    <w:bookmarkEnd w:id="8"/>
    <w:bookmarkStart w:name="z14" w:id="9"/>
    <w:p>
      <w:pPr>
        <w:spacing w:after="0"/>
        <w:ind w:left="0"/>
        <w:jc w:val="both"/>
      </w:pPr>
      <w:r>
        <w:rPr>
          <w:rFonts w:ascii="Times New Roman"/>
          <w:b w:val="false"/>
          <w:i w:val="false"/>
          <w:color w:val="000000"/>
          <w:sz w:val="28"/>
        </w:rPr>
        <w:t>
      "Статья 70-1. Резерв на инициативы Президента Республики Казахстан";</w:t>
      </w:r>
    </w:p>
    <w:bookmarkEnd w:id="9"/>
    <w:bookmarkStart w:name="z15" w:id="10"/>
    <w:p>
      <w:pPr>
        <w:spacing w:after="0"/>
        <w:ind w:left="0"/>
        <w:jc w:val="both"/>
      </w:pPr>
      <w:r>
        <w:rPr>
          <w:rFonts w:ascii="Times New Roman"/>
          <w:b w:val="false"/>
          <w:i w:val="false"/>
          <w:color w:val="000000"/>
          <w:sz w:val="28"/>
        </w:rPr>
        <w:t>
      "Статья 89-1. Счета заемщиков, привлекших гарантированный государством заем";</w:t>
      </w:r>
    </w:p>
    <w:bookmarkEnd w:id="10"/>
    <w:bookmarkStart w:name="z16" w:id="11"/>
    <w:p>
      <w:pPr>
        <w:spacing w:after="0"/>
        <w:ind w:left="0"/>
        <w:jc w:val="both"/>
      </w:pPr>
      <w:r>
        <w:rPr>
          <w:rFonts w:ascii="Times New Roman"/>
          <w:b w:val="false"/>
          <w:i w:val="false"/>
          <w:color w:val="000000"/>
          <w:sz w:val="28"/>
        </w:rPr>
        <w:t>
      заголовок статьи 92 изложить в следующей редакции:</w:t>
      </w:r>
    </w:p>
    <w:bookmarkEnd w:id="11"/>
    <w:bookmarkStart w:name="z17" w:id="12"/>
    <w:p>
      <w:pPr>
        <w:spacing w:after="0"/>
        <w:ind w:left="0"/>
        <w:jc w:val="both"/>
      </w:pPr>
      <w:r>
        <w:rPr>
          <w:rFonts w:ascii="Times New Roman"/>
          <w:b w:val="false"/>
          <w:i w:val="false"/>
          <w:color w:val="000000"/>
          <w:sz w:val="28"/>
        </w:rPr>
        <w:t>
      "Статья 92. Распределение поступлений между республиканским, местными бюджетами, Национальным фондом Республики Казахстан, Фондом компенсации потерпевшим и бюджетами государств-членов Евразийского экономического союза";</w:t>
      </w:r>
    </w:p>
    <w:bookmarkEnd w:id="12"/>
    <w:bookmarkStart w:name="z18" w:id="13"/>
    <w:p>
      <w:pPr>
        <w:spacing w:after="0"/>
        <w:ind w:left="0"/>
        <w:jc w:val="both"/>
      </w:pPr>
      <w:r>
        <w:rPr>
          <w:rFonts w:ascii="Times New Roman"/>
          <w:b w:val="false"/>
          <w:i w:val="false"/>
          <w:color w:val="000000"/>
          <w:sz w:val="28"/>
        </w:rPr>
        <w:t>
      дополнить заголовками статей 116-1 и 117-1 следующего содержания:</w:t>
      </w:r>
    </w:p>
    <w:bookmarkEnd w:id="13"/>
    <w:bookmarkStart w:name="z19" w:id="14"/>
    <w:p>
      <w:pPr>
        <w:spacing w:after="0"/>
        <w:ind w:left="0"/>
        <w:jc w:val="both"/>
      </w:pPr>
      <w:r>
        <w:rPr>
          <w:rFonts w:ascii="Times New Roman"/>
          <w:b w:val="false"/>
          <w:i w:val="false"/>
          <w:color w:val="000000"/>
          <w:sz w:val="28"/>
        </w:rPr>
        <w:t>
      "Статья 116-1. Единый план счетов";</w:t>
      </w:r>
    </w:p>
    <w:bookmarkEnd w:id="14"/>
    <w:bookmarkStart w:name="z20" w:id="15"/>
    <w:p>
      <w:pPr>
        <w:spacing w:after="0"/>
        <w:ind w:left="0"/>
        <w:jc w:val="both"/>
      </w:pPr>
      <w:r>
        <w:rPr>
          <w:rFonts w:ascii="Times New Roman"/>
          <w:b w:val="false"/>
          <w:i w:val="false"/>
          <w:color w:val="000000"/>
          <w:sz w:val="28"/>
        </w:rPr>
        <w:t>
      "Статья 117-1. Финансовая отчетность о состоянии задолженности";</w:t>
      </w:r>
    </w:p>
    <w:bookmarkEnd w:id="15"/>
    <w:bookmarkStart w:name="z21" w:id="16"/>
    <w:p>
      <w:pPr>
        <w:spacing w:after="0"/>
        <w:ind w:left="0"/>
        <w:jc w:val="both"/>
      </w:pPr>
      <w:r>
        <w:rPr>
          <w:rFonts w:ascii="Times New Roman"/>
          <w:b w:val="false"/>
          <w:i w:val="false"/>
          <w:color w:val="000000"/>
          <w:sz w:val="28"/>
        </w:rPr>
        <w:t>
      2) в пункте 1 статьи 3подпункт 30) изложить в следующей редакции:</w:t>
      </w:r>
    </w:p>
    <w:bookmarkEnd w:id="16"/>
    <w:bookmarkStart w:name="z22" w:id="17"/>
    <w:p>
      <w:pPr>
        <w:spacing w:after="0"/>
        <w:ind w:left="0"/>
        <w:jc w:val="both"/>
      </w:pPr>
      <w:r>
        <w:rPr>
          <w:rFonts w:ascii="Times New Roman"/>
          <w:b w:val="false"/>
          <w:i w:val="false"/>
          <w:color w:val="000000"/>
          <w:sz w:val="28"/>
        </w:rPr>
        <w:t>
      "30) инвестиционное предложение - концептуальное предложение, обосновывающее целесообразность реализации государственных инвестиционных проектов в рамках реализации документов Системы государственного планирования для достижения цели, отражающее пути ее достижения и возможные способы финансирования, включая совокупность соответствующих мероприятий, разрабатываемое администраторами бюджетных программ;";</w:t>
      </w:r>
    </w:p>
    <w:bookmarkEnd w:id="17"/>
    <w:bookmarkStart w:name="z23" w:id="18"/>
    <w:p>
      <w:pPr>
        <w:spacing w:after="0"/>
        <w:ind w:left="0"/>
        <w:jc w:val="both"/>
      </w:pPr>
      <w:r>
        <w:rPr>
          <w:rFonts w:ascii="Times New Roman"/>
          <w:b w:val="false"/>
          <w:i w:val="false"/>
          <w:color w:val="000000"/>
          <w:sz w:val="28"/>
        </w:rPr>
        <w:t>
      3) подпункт 10) статьи 4 изложить в следующей редакции:</w:t>
      </w:r>
    </w:p>
    <w:bookmarkEnd w:id="18"/>
    <w:bookmarkStart w:name="z24" w:id="19"/>
    <w:p>
      <w:pPr>
        <w:spacing w:after="0"/>
        <w:ind w:left="0"/>
        <w:jc w:val="both"/>
      </w:pPr>
      <w:r>
        <w:rPr>
          <w:rFonts w:ascii="Times New Roman"/>
          <w:b w:val="false"/>
          <w:i w:val="false"/>
          <w:color w:val="000000"/>
          <w:sz w:val="28"/>
        </w:rPr>
        <w:t>
      "10) принцип своевременности - зачисление поступлений в республиканский и местные бюджеты, на контрольный счет наличности Национального фонда Республики Казахстан и перевод их на счета Правительства в Национальном Банке Республики Казахстан, Фонда компенсации потерпевшим, зачисление и распределение поступлений в бюджеты государств-членов Евразийского экономического союза, принятие обязательств государственными учреждениями в соответствии с индивидуальными планами финансирования по обязательствам, проведение платежей в соответствии с индивидуальными планами финансирования по платежам и перечисление бюджетных средств на счета получателей бюджетных средств в сроки с соблюдением порядка, установленного соответствующими нормативными правовыми актами Республики Казахстан;";</w:t>
      </w:r>
    </w:p>
    <w:bookmarkEnd w:id="19"/>
    <w:bookmarkStart w:name="z25" w:id="20"/>
    <w:p>
      <w:pPr>
        <w:spacing w:after="0"/>
        <w:ind w:left="0"/>
        <w:jc w:val="both"/>
      </w:pPr>
      <w:r>
        <w:rPr>
          <w:rFonts w:ascii="Times New Roman"/>
          <w:b w:val="false"/>
          <w:i w:val="false"/>
          <w:color w:val="000000"/>
          <w:sz w:val="28"/>
        </w:rPr>
        <w:t>
      4) в статье 5: пункт 2 исключить;</w:t>
      </w:r>
    </w:p>
    <w:bookmarkEnd w:id="20"/>
    <w:bookmarkStart w:name="z26" w:id="21"/>
    <w:p>
      <w:pPr>
        <w:spacing w:after="0"/>
        <w:ind w:left="0"/>
        <w:jc w:val="both"/>
      </w:pPr>
      <w:r>
        <w:rPr>
          <w:rFonts w:ascii="Times New Roman"/>
          <w:b w:val="false"/>
          <w:i w:val="false"/>
          <w:color w:val="000000"/>
          <w:sz w:val="28"/>
        </w:rPr>
        <w:t>
      пункт 5 изложить в следующей редакции:</w:t>
      </w:r>
    </w:p>
    <w:bookmarkEnd w:id="21"/>
    <w:bookmarkStart w:name="z27" w:id="22"/>
    <w:p>
      <w:pPr>
        <w:spacing w:after="0"/>
        <w:ind w:left="0"/>
        <w:jc w:val="both"/>
      </w:pPr>
      <w:r>
        <w:rPr>
          <w:rFonts w:ascii="Times New Roman"/>
          <w:b w:val="false"/>
          <w:i w:val="false"/>
          <w:color w:val="000000"/>
          <w:sz w:val="28"/>
        </w:rPr>
        <w:t>
      "5. Указанные в пункте 4 настоящей статьи положения не распространяются на решения маслихатов о внесении изменений и дополнений в решения маслихатов о местном бюджете, а также на нормативные правовые акты об их реализации.";</w:t>
      </w:r>
    </w:p>
    <w:bookmarkEnd w:id="22"/>
    <w:bookmarkStart w:name="z28" w:id="23"/>
    <w:p>
      <w:pPr>
        <w:spacing w:after="0"/>
        <w:ind w:left="0"/>
        <w:jc w:val="both"/>
      </w:pPr>
      <w:r>
        <w:rPr>
          <w:rFonts w:ascii="Times New Roman"/>
          <w:b w:val="false"/>
          <w:i w:val="false"/>
          <w:color w:val="000000"/>
          <w:sz w:val="28"/>
        </w:rPr>
        <w:t>
      пункт 6 исключить;</w:t>
      </w:r>
    </w:p>
    <w:bookmarkEnd w:id="23"/>
    <w:bookmarkStart w:name="z29" w:id="24"/>
    <w:p>
      <w:pPr>
        <w:spacing w:after="0"/>
        <w:ind w:left="0"/>
        <w:jc w:val="both"/>
      </w:pPr>
      <w:r>
        <w:rPr>
          <w:rFonts w:ascii="Times New Roman"/>
          <w:b w:val="false"/>
          <w:i w:val="false"/>
          <w:color w:val="000000"/>
          <w:sz w:val="28"/>
        </w:rPr>
        <w:t>
      5) часть первую пункта 6 статьи 19 изложить в следующей редакции:</w:t>
      </w:r>
    </w:p>
    <w:bookmarkEnd w:id="24"/>
    <w:bookmarkStart w:name="z30" w:id="25"/>
    <w:p>
      <w:pPr>
        <w:spacing w:after="0"/>
        <w:ind w:left="0"/>
        <w:jc w:val="both"/>
      </w:pPr>
      <w:r>
        <w:rPr>
          <w:rFonts w:ascii="Times New Roman"/>
          <w:b w:val="false"/>
          <w:i w:val="false"/>
          <w:color w:val="000000"/>
          <w:sz w:val="28"/>
        </w:rPr>
        <w:t>
      "6.Выделение денег из резервов Правительства Республики Казахстан и местных исполнительных органов осуществляется в пределах объемов, утвержденных в республиканском или местных бюджетах на текущий финансовый год, постановлениями соответственно Правительства Республики Казахстан и местных исполнительных органов, а также правовыми актами уполномоченного органа в сфере гражданской защиты, которые утрачивают силу по завершении финансового года.";</w:t>
      </w:r>
    </w:p>
    <w:bookmarkEnd w:id="25"/>
    <w:bookmarkStart w:name="z31" w:id="26"/>
    <w:p>
      <w:pPr>
        <w:spacing w:after="0"/>
        <w:ind w:left="0"/>
        <w:jc w:val="both"/>
      </w:pPr>
      <w:r>
        <w:rPr>
          <w:rFonts w:ascii="Times New Roman"/>
          <w:b w:val="false"/>
          <w:i w:val="false"/>
          <w:color w:val="000000"/>
          <w:sz w:val="28"/>
        </w:rPr>
        <w:t>
      6) пункт 4 статьи 20 изложить в следующей редакции:</w:t>
      </w:r>
    </w:p>
    <w:bookmarkEnd w:id="26"/>
    <w:bookmarkStart w:name="z32" w:id="27"/>
    <w:p>
      <w:pPr>
        <w:spacing w:after="0"/>
        <w:ind w:left="0"/>
        <w:jc w:val="both"/>
      </w:pPr>
      <w:r>
        <w:rPr>
          <w:rFonts w:ascii="Times New Roman"/>
          <w:b w:val="false"/>
          <w:i w:val="false"/>
          <w:color w:val="000000"/>
          <w:sz w:val="28"/>
        </w:rPr>
        <w:t>
      "4. В республиканском бюджете на очередной финансовый год предусматривается резерв для кредитования областного бюджета, бюджетов города республиканского значения, столицы в случае прогноза в очередном финансовом году дефицита наличности их бюджетов.</w:t>
      </w:r>
    </w:p>
    <w:bookmarkEnd w:id="27"/>
    <w:bookmarkStart w:name="z33" w:id="28"/>
    <w:p>
      <w:pPr>
        <w:spacing w:after="0"/>
        <w:ind w:left="0"/>
        <w:jc w:val="both"/>
      </w:pPr>
      <w:r>
        <w:rPr>
          <w:rFonts w:ascii="Times New Roman"/>
          <w:b w:val="false"/>
          <w:i w:val="false"/>
          <w:color w:val="000000"/>
          <w:sz w:val="28"/>
        </w:rPr>
        <w:t>
      В областном бюджете на очередной финансовый год предусматривается резерв для кредитования районных (городов областного значения) бюджетов в случае прогноза в очередном финансовом году дефицита наличности их бюджетов.</w:t>
      </w:r>
    </w:p>
    <w:bookmarkEnd w:id="28"/>
    <w:bookmarkStart w:name="z34" w:id="29"/>
    <w:p>
      <w:pPr>
        <w:spacing w:after="0"/>
        <w:ind w:left="0"/>
        <w:jc w:val="both"/>
      </w:pPr>
      <w:r>
        <w:rPr>
          <w:rFonts w:ascii="Times New Roman"/>
          <w:b w:val="false"/>
          <w:i w:val="false"/>
          <w:color w:val="000000"/>
          <w:sz w:val="28"/>
        </w:rPr>
        <w:t>
      В районном (города областного значения) бюджете на очередной финансовый год предусматривается резерв для кредитования бюджетов городов районного значения, сел, поселков, сельских округов в случае прогноза в очередном финансовом году дефицита наличности их бюджетов.</w:t>
      </w:r>
    </w:p>
    <w:bookmarkEnd w:id="29"/>
    <w:bookmarkStart w:name="z35" w:id="30"/>
    <w:p>
      <w:pPr>
        <w:spacing w:after="0"/>
        <w:ind w:left="0"/>
        <w:jc w:val="both"/>
      </w:pPr>
      <w:r>
        <w:rPr>
          <w:rFonts w:ascii="Times New Roman"/>
          <w:b w:val="false"/>
          <w:i w:val="false"/>
          <w:color w:val="000000"/>
          <w:sz w:val="28"/>
        </w:rPr>
        <w:t>
      Заимствование в случае прогноза в очередном финансовом году дефицита наличности может осуществляться на срок до шести месяцев в пределах финансового года и не требует уточнения республиканского или местных бюджетов.";</w:t>
      </w:r>
    </w:p>
    <w:bookmarkEnd w:id="30"/>
    <w:bookmarkStart w:name="z36" w:id="31"/>
    <w:p>
      <w:pPr>
        <w:spacing w:after="0"/>
        <w:ind w:left="0"/>
        <w:jc w:val="both"/>
      </w:pPr>
      <w:r>
        <w:rPr>
          <w:rFonts w:ascii="Times New Roman"/>
          <w:b w:val="false"/>
          <w:i w:val="false"/>
          <w:color w:val="000000"/>
          <w:sz w:val="28"/>
        </w:rPr>
        <w:t>
      7) статью 24 дополнить пунктом 2-1 следующего содержания:</w:t>
      </w:r>
    </w:p>
    <w:bookmarkEnd w:id="31"/>
    <w:bookmarkStart w:name="z37" w:id="32"/>
    <w:p>
      <w:pPr>
        <w:spacing w:after="0"/>
        <w:ind w:left="0"/>
        <w:jc w:val="both"/>
      </w:pPr>
      <w:r>
        <w:rPr>
          <w:rFonts w:ascii="Times New Roman"/>
          <w:b w:val="false"/>
          <w:i w:val="false"/>
          <w:color w:val="000000"/>
          <w:sz w:val="28"/>
        </w:rPr>
        <w:t>
      "2-1. Гарантированный трансферт из Национального фонда Республики Казахстан планируется в размере, не превышающем объем прогнозируемых поступлений в Национальный фонд Республики Казахстан от организаций нефтяного сектора при расчетной цене на нефть.</w:t>
      </w:r>
    </w:p>
    <w:bookmarkEnd w:id="32"/>
    <w:bookmarkStart w:name="z38" w:id="33"/>
    <w:p>
      <w:pPr>
        <w:spacing w:after="0"/>
        <w:ind w:left="0"/>
        <w:jc w:val="both"/>
      </w:pPr>
      <w:r>
        <w:rPr>
          <w:rFonts w:ascii="Times New Roman"/>
          <w:b w:val="false"/>
          <w:i w:val="false"/>
          <w:color w:val="000000"/>
          <w:sz w:val="28"/>
        </w:rPr>
        <w:t>
      Порядок определения расчетной цены на нефть определяется центральным уполномоченным органом по государственному планированию по согласованию с Национальным Банком Республики Казахстан.</w:t>
      </w:r>
    </w:p>
    <w:bookmarkEnd w:id="33"/>
    <w:bookmarkStart w:name="z39" w:id="34"/>
    <w:p>
      <w:pPr>
        <w:spacing w:after="0"/>
        <w:ind w:left="0"/>
        <w:jc w:val="both"/>
      </w:pPr>
      <w:r>
        <w:rPr>
          <w:rFonts w:ascii="Times New Roman"/>
          <w:b w:val="false"/>
          <w:i w:val="false"/>
          <w:color w:val="000000"/>
          <w:sz w:val="28"/>
        </w:rPr>
        <w:t>
      Расчетная цена на нефть устанавливается законом о гарантированном трансферте из Национального фонда Республики Казахстан на соответствующий плановый период.";</w:t>
      </w:r>
    </w:p>
    <w:bookmarkEnd w:id="34"/>
    <w:bookmarkStart w:name="z40" w:id="35"/>
    <w:p>
      <w:pPr>
        <w:spacing w:after="0"/>
        <w:ind w:left="0"/>
        <w:jc w:val="both"/>
      </w:pPr>
      <w:r>
        <w:rPr>
          <w:rFonts w:ascii="Times New Roman"/>
          <w:b w:val="false"/>
          <w:i w:val="false"/>
          <w:color w:val="000000"/>
          <w:sz w:val="28"/>
        </w:rPr>
        <w:t>
      8) часть первую пункта 4-1 статьи 32 изложить в следующей редакции:</w:t>
      </w:r>
    </w:p>
    <w:bookmarkEnd w:id="35"/>
    <w:bookmarkStart w:name="z41" w:id="36"/>
    <w:p>
      <w:pPr>
        <w:spacing w:after="0"/>
        <w:ind w:left="0"/>
        <w:jc w:val="both"/>
      </w:pPr>
      <w:r>
        <w:rPr>
          <w:rFonts w:ascii="Times New Roman"/>
          <w:b w:val="false"/>
          <w:i w:val="false"/>
          <w:color w:val="000000"/>
          <w:sz w:val="28"/>
        </w:rPr>
        <w:t>
      "4-1. В бюджетные программы вносятся изменения по инициативе администратора бюджетных программ без изменения годового объема финансирования по бюджетной программе без согласования с центральными уполномоченными органами по государственному планированию и бюджетному планированию или по согласованию с местным уполномоченным органом по государственному планированию в случаях, предусмотренных частью второй пункта 9, пунктами 9-1, 9-3 статьи 85 настоящего Кодекса.";</w:t>
      </w:r>
    </w:p>
    <w:bookmarkEnd w:id="36"/>
    <w:bookmarkStart w:name="z42" w:id="37"/>
    <w:p>
      <w:pPr>
        <w:spacing w:after="0"/>
        <w:ind w:left="0"/>
        <w:jc w:val="both"/>
      </w:pPr>
      <w:r>
        <w:rPr>
          <w:rFonts w:ascii="Times New Roman"/>
          <w:b w:val="false"/>
          <w:i w:val="false"/>
          <w:color w:val="000000"/>
          <w:sz w:val="28"/>
        </w:rPr>
        <w:t>
      9) статью 39-2 дополнить пунктом 4-1 следующего содержания:</w:t>
      </w:r>
    </w:p>
    <w:bookmarkEnd w:id="37"/>
    <w:bookmarkStart w:name="z43" w:id="38"/>
    <w:p>
      <w:pPr>
        <w:spacing w:after="0"/>
        <w:ind w:left="0"/>
        <w:jc w:val="both"/>
      </w:pPr>
      <w:r>
        <w:rPr>
          <w:rFonts w:ascii="Times New Roman"/>
          <w:b w:val="false"/>
          <w:i w:val="false"/>
          <w:color w:val="000000"/>
          <w:sz w:val="28"/>
        </w:rPr>
        <w:t>
      "4-1. В соответствии с аудиторским заключением, принятым по результатам государственного аудита, в течение трех месяцев подлежат обязательному возврату в республиканский бюджет суммы расходов в рамках целевого перечисления, использованные не на цели, определенные в законодательных актах Республики Казахстан.";</w:t>
      </w:r>
    </w:p>
    <w:bookmarkEnd w:id="38"/>
    <w:bookmarkStart w:name="z44" w:id="39"/>
    <w:p>
      <w:pPr>
        <w:spacing w:after="0"/>
        <w:ind w:left="0"/>
        <w:jc w:val="both"/>
      </w:pPr>
      <w:r>
        <w:rPr>
          <w:rFonts w:ascii="Times New Roman"/>
          <w:b w:val="false"/>
          <w:i w:val="false"/>
          <w:color w:val="000000"/>
          <w:sz w:val="28"/>
        </w:rPr>
        <w:t>
      10) пункт 3 статьи 44 изложить в следующей редакции:</w:t>
      </w:r>
    </w:p>
    <w:bookmarkEnd w:id="39"/>
    <w:bookmarkStart w:name="z45" w:id="40"/>
    <w:p>
      <w:pPr>
        <w:spacing w:after="0"/>
        <w:ind w:left="0"/>
        <w:jc w:val="both"/>
      </w:pPr>
      <w:r>
        <w:rPr>
          <w:rFonts w:ascii="Times New Roman"/>
          <w:b w:val="false"/>
          <w:i w:val="false"/>
          <w:color w:val="000000"/>
          <w:sz w:val="28"/>
        </w:rPr>
        <w:t>
      "3. Целевые трансферты и бюджетные кредиты используются местными исполнительными органами только в соответствии с их целевым назначением, определенным в соответствующих бюджетных программах, за исключением целевых текущих трансфертов, передаваемых в соответствии с подпунктом 1) пункта 2 статьи 46 настоящего Кодекса на компенсацию потерь доходов нижестоящих бюджетов.</w:t>
      </w:r>
    </w:p>
    <w:bookmarkEnd w:id="40"/>
    <w:bookmarkStart w:name="z46" w:id="41"/>
    <w:p>
      <w:pPr>
        <w:spacing w:after="0"/>
        <w:ind w:left="0"/>
        <w:jc w:val="both"/>
      </w:pPr>
      <w:r>
        <w:rPr>
          <w:rFonts w:ascii="Times New Roman"/>
          <w:b w:val="false"/>
          <w:i w:val="false"/>
          <w:color w:val="000000"/>
          <w:sz w:val="28"/>
        </w:rPr>
        <w:t>
      Целевые текущие трансферты, передаваемые в соответствии с подпунктом 1) пункта 2 статьи 46 настоящего Кодекса, на компенсацию потерь доходов нижестоящих бюджетов, отражаются только в поступлениях нижестоящих бюджетов.";</w:t>
      </w:r>
    </w:p>
    <w:bookmarkEnd w:id="41"/>
    <w:bookmarkStart w:name="z47" w:id="42"/>
    <w:p>
      <w:pPr>
        <w:spacing w:after="0"/>
        <w:ind w:left="0"/>
        <w:jc w:val="both"/>
      </w:pPr>
      <w:r>
        <w:rPr>
          <w:rFonts w:ascii="Times New Roman"/>
          <w:b w:val="false"/>
          <w:i w:val="false"/>
          <w:color w:val="000000"/>
          <w:sz w:val="28"/>
        </w:rPr>
        <w:t>
      11) в статье 45:</w:t>
      </w:r>
    </w:p>
    <w:bookmarkEnd w:id="42"/>
    <w:bookmarkStart w:name="z48" w:id="43"/>
    <w:p>
      <w:pPr>
        <w:spacing w:after="0"/>
        <w:ind w:left="0"/>
        <w:jc w:val="both"/>
      </w:pPr>
      <w:r>
        <w:rPr>
          <w:rFonts w:ascii="Times New Roman"/>
          <w:b w:val="false"/>
          <w:i w:val="false"/>
          <w:color w:val="000000"/>
          <w:sz w:val="28"/>
        </w:rPr>
        <w:t>
      абзац первый части первой пункта 4 изложить в следующей редакции:</w:t>
      </w:r>
    </w:p>
    <w:bookmarkEnd w:id="43"/>
    <w:bookmarkStart w:name="z49" w:id="44"/>
    <w:p>
      <w:pPr>
        <w:spacing w:after="0"/>
        <w:ind w:left="0"/>
        <w:jc w:val="both"/>
      </w:pPr>
      <w:r>
        <w:rPr>
          <w:rFonts w:ascii="Times New Roman"/>
          <w:b w:val="false"/>
          <w:i w:val="false"/>
          <w:color w:val="000000"/>
          <w:sz w:val="28"/>
        </w:rPr>
        <w:t>
      "4. Объемы трансфертов общего характера устанавливаются в абсолютном выражении на трехлетний период с разбивкой по годам и направлениям расходов нижестоящих бюджетов:";</w:t>
      </w:r>
    </w:p>
    <w:bookmarkEnd w:id="44"/>
    <w:bookmarkStart w:name="z50" w:id="45"/>
    <w:p>
      <w:pPr>
        <w:spacing w:after="0"/>
        <w:ind w:left="0"/>
        <w:jc w:val="both"/>
      </w:pPr>
      <w:r>
        <w:rPr>
          <w:rFonts w:ascii="Times New Roman"/>
          <w:b w:val="false"/>
          <w:i w:val="false"/>
          <w:color w:val="000000"/>
          <w:sz w:val="28"/>
        </w:rPr>
        <w:t>
      часть первую пункта 4-2 изложить в следующей редакции:</w:t>
      </w:r>
    </w:p>
    <w:bookmarkEnd w:id="45"/>
    <w:bookmarkStart w:name="z51" w:id="46"/>
    <w:p>
      <w:pPr>
        <w:spacing w:after="0"/>
        <w:ind w:left="0"/>
        <w:jc w:val="both"/>
      </w:pPr>
      <w:r>
        <w:rPr>
          <w:rFonts w:ascii="Times New Roman"/>
          <w:b w:val="false"/>
          <w:i w:val="false"/>
          <w:color w:val="000000"/>
          <w:sz w:val="28"/>
        </w:rPr>
        <w:t>
      "4-2. В ходе исполнения бюджета местные исполнительные органы областей, городов республиканского значения, столицы, районов (городов областного значения), а также аппараты акимов городов районного значения, сел, поселков, сельских округов вправе перераспределять средства по бюджетным программам (подпрограммам), по которым установлены минимальные объемы финансирования из местного бюджета на другие направления расходов, по согласованию с уполномоченным органом соответствующей отрасли (сферы), определившим минимальные объемы финансирования из местного бюджета отдельных направлений расходов.";</w:t>
      </w:r>
    </w:p>
    <w:bookmarkEnd w:id="46"/>
    <w:bookmarkStart w:name="z52" w:id="47"/>
    <w:p>
      <w:pPr>
        <w:spacing w:after="0"/>
        <w:ind w:left="0"/>
        <w:jc w:val="both"/>
      </w:pPr>
      <w:r>
        <w:rPr>
          <w:rFonts w:ascii="Times New Roman"/>
          <w:b w:val="false"/>
          <w:i w:val="false"/>
          <w:color w:val="000000"/>
          <w:sz w:val="28"/>
        </w:rPr>
        <w:t>
      12) подпункт 1) пункта 2 статьи 49 дополнить абзацем восьмым следующего содержания:</w:t>
      </w:r>
    </w:p>
    <w:bookmarkEnd w:id="47"/>
    <w:bookmarkStart w:name="z53" w:id="48"/>
    <w:p>
      <w:pPr>
        <w:spacing w:after="0"/>
        <w:ind w:left="0"/>
        <w:jc w:val="both"/>
      </w:pPr>
      <w:r>
        <w:rPr>
          <w:rFonts w:ascii="Times New Roman"/>
          <w:b w:val="false"/>
          <w:i w:val="false"/>
          <w:color w:val="000000"/>
          <w:sz w:val="28"/>
        </w:rPr>
        <w:t>
      "вознаграждения по депозитам Правительства Республики Казахстан в Национальном Банке Республики Казахстан и вознаграждения, начисленные на ежедневный остаток денежных средств на едином казначейском счете;";</w:t>
      </w:r>
    </w:p>
    <w:bookmarkEnd w:id="48"/>
    <w:bookmarkStart w:name="z54" w:id="49"/>
    <w:p>
      <w:pPr>
        <w:spacing w:after="0"/>
        <w:ind w:left="0"/>
        <w:jc w:val="both"/>
      </w:pPr>
      <w:r>
        <w:rPr>
          <w:rFonts w:ascii="Times New Roman"/>
          <w:b w:val="false"/>
          <w:i w:val="false"/>
          <w:color w:val="000000"/>
          <w:sz w:val="28"/>
        </w:rPr>
        <w:t>
      13) пункт 4 статьи 53 дополнить частью третьей следующего содержания:</w:t>
      </w:r>
    </w:p>
    <w:bookmarkEnd w:id="49"/>
    <w:bookmarkStart w:name="z55" w:id="50"/>
    <w:p>
      <w:pPr>
        <w:spacing w:after="0"/>
        <w:ind w:left="0"/>
        <w:jc w:val="both"/>
      </w:pPr>
      <w:r>
        <w:rPr>
          <w:rFonts w:ascii="Times New Roman"/>
          <w:b w:val="false"/>
          <w:i w:val="false"/>
          <w:color w:val="000000"/>
          <w:sz w:val="28"/>
        </w:rPr>
        <w:t>
      "При сокращении лимитов численности государственного органа размеры средств, предусмотренных на обеспечение деятельности 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w:t>
      </w:r>
    </w:p>
    <w:bookmarkEnd w:id="50"/>
    <w:bookmarkStart w:name="z56" w:id="51"/>
    <w:p>
      <w:pPr>
        <w:spacing w:after="0"/>
        <w:ind w:left="0"/>
        <w:jc w:val="both"/>
      </w:pPr>
      <w:r>
        <w:rPr>
          <w:rFonts w:ascii="Times New Roman"/>
          <w:b w:val="false"/>
          <w:i w:val="false"/>
          <w:color w:val="000000"/>
          <w:sz w:val="28"/>
        </w:rPr>
        <w:t>
      14) в статье 57:</w:t>
      </w:r>
    </w:p>
    <w:bookmarkEnd w:id="51"/>
    <w:bookmarkStart w:name="z57" w:id="52"/>
    <w:p>
      <w:pPr>
        <w:spacing w:after="0"/>
        <w:ind w:left="0"/>
        <w:jc w:val="both"/>
      </w:pPr>
      <w:r>
        <w:rPr>
          <w:rFonts w:ascii="Times New Roman"/>
          <w:b w:val="false"/>
          <w:i w:val="false"/>
          <w:color w:val="000000"/>
          <w:sz w:val="28"/>
        </w:rPr>
        <w:t>
      пункты 1 и 2 изложить в следующей редакции:</w:t>
      </w:r>
    </w:p>
    <w:bookmarkEnd w:id="52"/>
    <w:bookmarkStart w:name="z58" w:id="53"/>
    <w:p>
      <w:pPr>
        <w:spacing w:after="0"/>
        <w:ind w:left="0"/>
        <w:jc w:val="both"/>
      </w:pPr>
      <w:r>
        <w:rPr>
          <w:rFonts w:ascii="Times New Roman"/>
          <w:b w:val="false"/>
          <w:i w:val="false"/>
          <w:color w:val="000000"/>
          <w:sz w:val="28"/>
        </w:rPr>
        <w:t>
      "1. Бюджетная комиссия создается с целью обеспечения своевременной и качественной разработки проекта бюджета и выработки предложений по уточнению, корректировке и исполнению бюджета.</w:t>
      </w:r>
    </w:p>
    <w:bookmarkEnd w:id="53"/>
    <w:bookmarkStart w:name="z59" w:id="54"/>
    <w:p>
      <w:pPr>
        <w:spacing w:after="0"/>
        <w:ind w:left="0"/>
        <w:jc w:val="both"/>
      </w:pPr>
      <w:r>
        <w:rPr>
          <w:rFonts w:ascii="Times New Roman"/>
          <w:b w:val="false"/>
          <w:i w:val="false"/>
          <w:color w:val="000000"/>
          <w:sz w:val="28"/>
        </w:rPr>
        <w:t>
      2. Республиканская бюджетная комиссия, бюджетные комиссии области, города республиканского значения, столицы, района (города областного значения) и ведомственные бюджетные комиссии администраторов республиканских бюджетных программ осуществляют свою деятельность на постоянной основе.";</w:t>
      </w:r>
    </w:p>
    <w:bookmarkEnd w:id="54"/>
    <w:bookmarkStart w:name="z60" w:id="55"/>
    <w:p>
      <w:pPr>
        <w:spacing w:after="0"/>
        <w:ind w:left="0"/>
        <w:jc w:val="both"/>
      </w:pPr>
      <w:r>
        <w:rPr>
          <w:rFonts w:ascii="Times New Roman"/>
          <w:b w:val="false"/>
          <w:i w:val="false"/>
          <w:color w:val="000000"/>
          <w:sz w:val="28"/>
        </w:rPr>
        <w:t>
      дополнить пунктом 6 следующего содержания:</w:t>
      </w:r>
    </w:p>
    <w:bookmarkEnd w:id="55"/>
    <w:bookmarkStart w:name="z61" w:id="56"/>
    <w:p>
      <w:pPr>
        <w:spacing w:after="0"/>
        <w:ind w:left="0"/>
        <w:jc w:val="both"/>
      </w:pPr>
      <w:r>
        <w:rPr>
          <w:rFonts w:ascii="Times New Roman"/>
          <w:b w:val="false"/>
          <w:i w:val="false"/>
          <w:color w:val="000000"/>
          <w:sz w:val="28"/>
        </w:rPr>
        <w:t>
      "6. Первые руководители администраторов республиканских бюджетных программ образуют ведомственные бюджетные комиссии, утверждают положение о них, определяют их состав.";</w:t>
      </w:r>
    </w:p>
    <w:bookmarkEnd w:id="56"/>
    <w:bookmarkStart w:name="z62" w:id="57"/>
    <w:p>
      <w:pPr>
        <w:spacing w:after="0"/>
        <w:ind w:left="0"/>
        <w:jc w:val="both"/>
      </w:pPr>
      <w:r>
        <w:rPr>
          <w:rFonts w:ascii="Times New Roman"/>
          <w:b w:val="false"/>
          <w:i w:val="false"/>
          <w:color w:val="000000"/>
          <w:sz w:val="28"/>
        </w:rPr>
        <w:t>
      15) статью 58 изложить в следующей редакции:</w:t>
      </w:r>
    </w:p>
    <w:bookmarkEnd w:id="57"/>
    <w:bookmarkStart w:name="z63" w:id="58"/>
    <w:p>
      <w:pPr>
        <w:spacing w:after="0"/>
        <w:ind w:left="0"/>
        <w:jc w:val="both"/>
      </w:pPr>
      <w:r>
        <w:rPr>
          <w:rFonts w:ascii="Times New Roman"/>
          <w:b w:val="false"/>
          <w:i w:val="false"/>
          <w:color w:val="000000"/>
          <w:sz w:val="28"/>
        </w:rPr>
        <w:t>
      "Статья 58. Компетенция бюджетных комиссий</w:t>
      </w:r>
    </w:p>
    <w:bookmarkEnd w:id="58"/>
    <w:bookmarkStart w:name="z64" w:id="59"/>
    <w:p>
      <w:pPr>
        <w:spacing w:after="0"/>
        <w:ind w:left="0"/>
        <w:jc w:val="both"/>
      </w:pPr>
      <w:r>
        <w:rPr>
          <w:rFonts w:ascii="Times New Roman"/>
          <w:b w:val="false"/>
          <w:i w:val="false"/>
          <w:color w:val="000000"/>
          <w:sz w:val="28"/>
        </w:rPr>
        <w:t>
      1. В компетенцию республиканской бюджетной комиссии, бюджетных комиссий областей, городов республиканского значения, столицы, районов (городов областного значения) входят:</w:t>
      </w:r>
    </w:p>
    <w:bookmarkEnd w:id="59"/>
    <w:bookmarkStart w:name="z65" w:id="60"/>
    <w:p>
      <w:pPr>
        <w:spacing w:after="0"/>
        <w:ind w:left="0"/>
        <w:jc w:val="both"/>
      </w:pPr>
      <w:r>
        <w:rPr>
          <w:rFonts w:ascii="Times New Roman"/>
          <w:b w:val="false"/>
          <w:i w:val="false"/>
          <w:color w:val="000000"/>
          <w:sz w:val="28"/>
        </w:rPr>
        <w:t>
      1) выработка предложений по прогнозу социально-экономического развития;</w:t>
      </w:r>
    </w:p>
    <w:bookmarkEnd w:id="60"/>
    <w:bookmarkStart w:name="z66" w:id="61"/>
    <w:p>
      <w:pPr>
        <w:spacing w:after="0"/>
        <w:ind w:left="0"/>
        <w:jc w:val="both"/>
      </w:pPr>
      <w:r>
        <w:rPr>
          <w:rFonts w:ascii="Times New Roman"/>
          <w:b w:val="false"/>
          <w:i w:val="false"/>
          <w:color w:val="000000"/>
          <w:sz w:val="28"/>
        </w:rPr>
        <w:t>
      2) выработка предложений по приоритетным целям стратегических планов государственных органов или программ развития территорий и направлениям расходов администраторов бюджетных программ;</w:t>
      </w:r>
    </w:p>
    <w:bookmarkEnd w:id="61"/>
    <w:bookmarkStart w:name="z67" w:id="62"/>
    <w:p>
      <w:pPr>
        <w:spacing w:after="0"/>
        <w:ind w:left="0"/>
        <w:jc w:val="both"/>
      </w:pPr>
      <w:r>
        <w:rPr>
          <w:rFonts w:ascii="Times New Roman"/>
          <w:b w:val="false"/>
          <w:i w:val="false"/>
          <w:color w:val="000000"/>
          <w:sz w:val="28"/>
        </w:rPr>
        <w:t>
      3) выработка предложений по проектам стратегических планов государственных органов или проектам изменений и дополнений в стратегический план и лимитам расходов администраторов бюджетных программ;</w:t>
      </w:r>
    </w:p>
    <w:bookmarkEnd w:id="62"/>
    <w:bookmarkStart w:name="z68" w:id="63"/>
    <w:p>
      <w:pPr>
        <w:spacing w:after="0"/>
        <w:ind w:left="0"/>
        <w:jc w:val="both"/>
      </w:pPr>
      <w:r>
        <w:rPr>
          <w:rFonts w:ascii="Times New Roman"/>
          <w:b w:val="false"/>
          <w:i w:val="false"/>
          <w:color w:val="000000"/>
          <w:sz w:val="28"/>
        </w:rPr>
        <w:t>
      4) выработка предложений по определению показателей проектов бюджетов;</w:t>
      </w:r>
    </w:p>
    <w:bookmarkEnd w:id="63"/>
    <w:bookmarkStart w:name="z69" w:id="64"/>
    <w:p>
      <w:pPr>
        <w:spacing w:after="0"/>
        <w:ind w:left="0"/>
        <w:jc w:val="both"/>
      </w:pPr>
      <w:r>
        <w:rPr>
          <w:rFonts w:ascii="Times New Roman"/>
          <w:b w:val="false"/>
          <w:i w:val="false"/>
          <w:color w:val="000000"/>
          <w:sz w:val="28"/>
        </w:rPr>
        <w:t>
      5) выработка предложений по проектам нормативных правовых актов, предусматривающим сокращение поступлений или увеличение расходов республиканского и местных бюджетов и (или) Национального фонда Республики Казахстан;</w:t>
      </w:r>
    </w:p>
    <w:bookmarkEnd w:id="64"/>
    <w:bookmarkStart w:name="z70" w:id="65"/>
    <w:p>
      <w:pPr>
        <w:spacing w:after="0"/>
        <w:ind w:left="0"/>
        <w:jc w:val="both"/>
      </w:pPr>
      <w:r>
        <w:rPr>
          <w:rFonts w:ascii="Times New Roman"/>
          <w:b w:val="false"/>
          <w:i w:val="false"/>
          <w:color w:val="000000"/>
          <w:sz w:val="28"/>
        </w:rPr>
        <w:t>
      6) выработка предложений по уточнению бюджетов;</w:t>
      </w:r>
    </w:p>
    <w:bookmarkEnd w:id="65"/>
    <w:bookmarkStart w:name="z71" w:id="66"/>
    <w:p>
      <w:pPr>
        <w:spacing w:after="0"/>
        <w:ind w:left="0"/>
        <w:jc w:val="both"/>
      </w:pPr>
      <w:r>
        <w:rPr>
          <w:rFonts w:ascii="Times New Roman"/>
          <w:b w:val="false"/>
          <w:i w:val="false"/>
          <w:color w:val="000000"/>
          <w:sz w:val="28"/>
        </w:rPr>
        <w:t>
      7) рассмотрение результатов бюджетного мониторинга, проведенной оценки результатов и выработка предложений по ним;</w:t>
      </w:r>
    </w:p>
    <w:bookmarkEnd w:id="66"/>
    <w:bookmarkStart w:name="z72" w:id="67"/>
    <w:p>
      <w:pPr>
        <w:spacing w:after="0"/>
        <w:ind w:left="0"/>
        <w:jc w:val="both"/>
      </w:pPr>
      <w:r>
        <w:rPr>
          <w:rFonts w:ascii="Times New Roman"/>
          <w:b w:val="false"/>
          <w:i w:val="false"/>
          <w:color w:val="000000"/>
          <w:sz w:val="28"/>
        </w:rPr>
        <w:t>
      8) выработка предложений по корректировке бюджетов;</w:t>
      </w:r>
    </w:p>
    <w:bookmarkEnd w:id="67"/>
    <w:bookmarkStart w:name="z73" w:id="68"/>
    <w:p>
      <w:pPr>
        <w:spacing w:after="0"/>
        <w:ind w:left="0"/>
        <w:jc w:val="both"/>
      </w:pPr>
      <w:r>
        <w:rPr>
          <w:rFonts w:ascii="Times New Roman"/>
          <w:b w:val="false"/>
          <w:i w:val="false"/>
          <w:color w:val="000000"/>
          <w:sz w:val="28"/>
        </w:rPr>
        <w:t>
      9) иные полномочия, предусмотренные настоящим Кодексом, а также положениями о бюджетных комиссиях.</w:t>
      </w:r>
    </w:p>
    <w:bookmarkEnd w:id="68"/>
    <w:bookmarkStart w:name="z74" w:id="69"/>
    <w:p>
      <w:pPr>
        <w:spacing w:after="0"/>
        <w:ind w:left="0"/>
        <w:jc w:val="both"/>
      </w:pPr>
      <w:r>
        <w:rPr>
          <w:rFonts w:ascii="Times New Roman"/>
          <w:b w:val="false"/>
          <w:i w:val="false"/>
          <w:color w:val="000000"/>
          <w:sz w:val="28"/>
        </w:rPr>
        <w:t>
      2. В компетенцию ведомственной бюджетной комиссии администратора республиканских бюджетных программ входят:</w:t>
      </w:r>
    </w:p>
    <w:bookmarkEnd w:id="69"/>
    <w:bookmarkStart w:name="z75" w:id="70"/>
    <w:p>
      <w:pPr>
        <w:spacing w:after="0"/>
        <w:ind w:left="0"/>
        <w:jc w:val="both"/>
      </w:pPr>
      <w:r>
        <w:rPr>
          <w:rFonts w:ascii="Times New Roman"/>
          <w:b w:val="false"/>
          <w:i w:val="false"/>
          <w:color w:val="000000"/>
          <w:sz w:val="28"/>
        </w:rPr>
        <w:t>
      1) выработка предложений по проекту стратегического плана государственного органа или проекту изменений и дополнений в стратегический план, проектам бюджетных программ;</w:t>
      </w:r>
    </w:p>
    <w:bookmarkEnd w:id="70"/>
    <w:bookmarkStart w:name="z76" w:id="71"/>
    <w:p>
      <w:pPr>
        <w:spacing w:after="0"/>
        <w:ind w:left="0"/>
        <w:jc w:val="both"/>
      </w:pPr>
      <w:r>
        <w:rPr>
          <w:rFonts w:ascii="Times New Roman"/>
          <w:b w:val="false"/>
          <w:i w:val="false"/>
          <w:color w:val="000000"/>
          <w:sz w:val="28"/>
        </w:rPr>
        <w:t>
      2) выработка предложений по бюджетной заявке администратора республиканских бюджетных программ и расчетам к ней;</w:t>
      </w:r>
    </w:p>
    <w:bookmarkEnd w:id="71"/>
    <w:bookmarkStart w:name="z77" w:id="72"/>
    <w:p>
      <w:pPr>
        <w:spacing w:after="0"/>
        <w:ind w:left="0"/>
        <w:jc w:val="both"/>
      </w:pPr>
      <w:r>
        <w:rPr>
          <w:rFonts w:ascii="Times New Roman"/>
          <w:b w:val="false"/>
          <w:i w:val="false"/>
          <w:color w:val="000000"/>
          <w:sz w:val="28"/>
        </w:rPr>
        <w:t>
      3) рассмотрение результатов бюджетного мониторинга, проведенной оценки результатов и выработка предложений по ним;</w:t>
      </w:r>
    </w:p>
    <w:bookmarkEnd w:id="72"/>
    <w:bookmarkStart w:name="z78" w:id="73"/>
    <w:p>
      <w:pPr>
        <w:spacing w:after="0"/>
        <w:ind w:left="0"/>
        <w:jc w:val="both"/>
      </w:pPr>
      <w:r>
        <w:rPr>
          <w:rFonts w:ascii="Times New Roman"/>
          <w:b w:val="false"/>
          <w:i w:val="false"/>
          <w:color w:val="000000"/>
          <w:sz w:val="28"/>
        </w:rPr>
        <w:t>
      4) иные полномочия, предусмотренные настоящим Кодексом, а также положением о ведомственной бюджетной комиссии.";</w:t>
      </w:r>
    </w:p>
    <w:bookmarkEnd w:id="73"/>
    <w:bookmarkStart w:name="z79" w:id="74"/>
    <w:p>
      <w:pPr>
        <w:spacing w:after="0"/>
        <w:ind w:left="0"/>
        <w:jc w:val="both"/>
      </w:pPr>
      <w:r>
        <w:rPr>
          <w:rFonts w:ascii="Times New Roman"/>
          <w:b w:val="false"/>
          <w:i w:val="false"/>
          <w:color w:val="000000"/>
          <w:sz w:val="28"/>
        </w:rPr>
        <w:t>
      16) в статье 61:</w:t>
      </w:r>
    </w:p>
    <w:bookmarkEnd w:id="74"/>
    <w:bookmarkStart w:name="z80" w:id="75"/>
    <w:p>
      <w:pPr>
        <w:spacing w:after="0"/>
        <w:ind w:left="0"/>
        <w:jc w:val="both"/>
      </w:pPr>
      <w:r>
        <w:rPr>
          <w:rFonts w:ascii="Times New Roman"/>
          <w:b w:val="false"/>
          <w:i w:val="false"/>
          <w:color w:val="000000"/>
          <w:sz w:val="28"/>
        </w:rPr>
        <w:t>
      в пункте 1-1:</w:t>
      </w:r>
    </w:p>
    <w:bookmarkEnd w:id="75"/>
    <w:bookmarkStart w:name="z81" w:id="76"/>
    <w:p>
      <w:pPr>
        <w:spacing w:after="0"/>
        <w:ind w:left="0"/>
        <w:jc w:val="both"/>
      </w:pPr>
      <w:r>
        <w:rPr>
          <w:rFonts w:ascii="Times New Roman"/>
          <w:b w:val="false"/>
          <w:i w:val="false"/>
          <w:color w:val="000000"/>
          <w:sz w:val="28"/>
        </w:rPr>
        <w:t>
      в части первой:</w:t>
      </w:r>
    </w:p>
    <w:bookmarkEnd w:id="76"/>
    <w:bookmarkStart w:name="z82" w:id="77"/>
    <w:p>
      <w:pPr>
        <w:spacing w:after="0"/>
        <w:ind w:left="0"/>
        <w:jc w:val="both"/>
      </w:pPr>
      <w:r>
        <w:rPr>
          <w:rFonts w:ascii="Times New Roman"/>
          <w:b w:val="false"/>
          <w:i w:val="false"/>
          <w:color w:val="000000"/>
          <w:sz w:val="28"/>
        </w:rPr>
        <w:t>
      в подпункте 1):</w:t>
      </w:r>
    </w:p>
    <w:bookmarkEnd w:id="77"/>
    <w:bookmarkStart w:name="z83" w:id="78"/>
    <w:p>
      <w:pPr>
        <w:spacing w:after="0"/>
        <w:ind w:left="0"/>
        <w:jc w:val="both"/>
      </w:pPr>
      <w:r>
        <w:rPr>
          <w:rFonts w:ascii="Times New Roman"/>
          <w:b w:val="false"/>
          <w:i w:val="false"/>
          <w:color w:val="000000"/>
          <w:sz w:val="28"/>
        </w:rPr>
        <w:t>
      абзацы третий и четвертый изложить в следующей редакции:</w:t>
      </w:r>
    </w:p>
    <w:bookmarkEnd w:id="78"/>
    <w:bookmarkStart w:name="z84" w:id="79"/>
    <w:p>
      <w:pPr>
        <w:spacing w:after="0"/>
        <w:ind w:left="0"/>
        <w:jc w:val="both"/>
      </w:pPr>
      <w:r>
        <w:rPr>
          <w:rFonts w:ascii="Times New Roman"/>
          <w:b w:val="false"/>
          <w:i w:val="false"/>
          <w:color w:val="000000"/>
          <w:sz w:val="28"/>
        </w:rPr>
        <w:t>
      "цели и приоритеты экономической политики на пятилетний период, в том числе налогово-бюджетной политики;</w:t>
      </w:r>
    </w:p>
    <w:bookmarkEnd w:id="79"/>
    <w:bookmarkStart w:name="z85" w:id="80"/>
    <w:p>
      <w:pPr>
        <w:spacing w:after="0"/>
        <w:ind w:left="0"/>
        <w:jc w:val="both"/>
      </w:pPr>
      <w:r>
        <w:rPr>
          <w:rFonts w:ascii="Times New Roman"/>
          <w:b w:val="false"/>
          <w:i w:val="false"/>
          <w:color w:val="000000"/>
          <w:sz w:val="28"/>
        </w:rPr>
        <w:t>
      основные направления экономической политики на пятилетний период, в том числе налогово-бюджетной политики;";</w:t>
      </w:r>
    </w:p>
    <w:bookmarkEnd w:id="80"/>
    <w:bookmarkStart w:name="z86" w:id="81"/>
    <w:p>
      <w:pPr>
        <w:spacing w:after="0"/>
        <w:ind w:left="0"/>
        <w:jc w:val="both"/>
      </w:pPr>
      <w:r>
        <w:rPr>
          <w:rFonts w:ascii="Times New Roman"/>
          <w:b w:val="false"/>
          <w:i w:val="false"/>
          <w:color w:val="000000"/>
          <w:sz w:val="28"/>
        </w:rPr>
        <w:t>
      в подпункте 2):</w:t>
      </w:r>
    </w:p>
    <w:bookmarkEnd w:id="81"/>
    <w:bookmarkStart w:name="z87" w:id="82"/>
    <w:p>
      <w:pPr>
        <w:spacing w:after="0"/>
        <w:ind w:left="0"/>
        <w:jc w:val="both"/>
      </w:pPr>
      <w:r>
        <w:rPr>
          <w:rFonts w:ascii="Times New Roman"/>
          <w:b w:val="false"/>
          <w:i w:val="false"/>
          <w:color w:val="000000"/>
          <w:sz w:val="28"/>
        </w:rPr>
        <w:t>
      абзац второй изложить в следующей редакции:</w:t>
      </w:r>
    </w:p>
    <w:bookmarkEnd w:id="82"/>
    <w:bookmarkStart w:name="z88" w:id="83"/>
    <w:p>
      <w:pPr>
        <w:spacing w:after="0"/>
        <w:ind w:left="0"/>
        <w:jc w:val="both"/>
      </w:pPr>
      <w:r>
        <w:rPr>
          <w:rFonts w:ascii="Times New Roman"/>
          <w:b w:val="false"/>
          <w:i w:val="false"/>
          <w:color w:val="000000"/>
          <w:sz w:val="28"/>
        </w:rPr>
        <w:t>
      "тенденции и приоритеты социально-экономического развития области, города республиканского значения, столицы;";</w:t>
      </w:r>
    </w:p>
    <w:bookmarkEnd w:id="83"/>
    <w:bookmarkStart w:name="z89" w:id="84"/>
    <w:p>
      <w:pPr>
        <w:spacing w:after="0"/>
        <w:ind w:left="0"/>
        <w:jc w:val="both"/>
      </w:pPr>
      <w:r>
        <w:rPr>
          <w:rFonts w:ascii="Times New Roman"/>
          <w:b w:val="false"/>
          <w:i w:val="false"/>
          <w:color w:val="000000"/>
          <w:sz w:val="28"/>
        </w:rPr>
        <w:t>
      часть вторую исключить;</w:t>
      </w:r>
    </w:p>
    <w:bookmarkEnd w:id="84"/>
    <w:bookmarkStart w:name="z90" w:id="85"/>
    <w:p>
      <w:pPr>
        <w:spacing w:after="0"/>
        <w:ind w:left="0"/>
        <w:jc w:val="both"/>
      </w:pPr>
      <w:r>
        <w:rPr>
          <w:rFonts w:ascii="Times New Roman"/>
          <w:b w:val="false"/>
          <w:i w:val="false"/>
          <w:color w:val="000000"/>
          <w:sz w:val="28"/>
        </w:rPr>
        <w:t>
      дополнить частью третьей следующего содержания:</w:t>
      </w:r>
    </w:p>
    <w:bookmarkEnd w:id="85"/>
    <w:bookmarkStart w:name="z91" w:id="86"/>
    <w:p>
      <w:pPr>
        <w:spacing w:after="0"/>
        <w:ind w:left="0"/>
        <w:jc w:val="both"/>
      </w:pPr>
      <w:r>
        <w:rPr>
          <w:rFonts w:ascii="Times New Roman"/>
          <w:b w:val="false"/>
          <w:i w:val="false"/>
          <w:color w:val="000000"/>
          <w:sz w:val="28"/>
        </w:rPr>
        <w:t>
      "Прогноз социально-экономического развития области, города республиканского значения, столицы разрабатываются с учетом параметров прогноза социально-экономического развития Республики Казахстан.";</w:t>
      </w:r>
    </w:p>
    <w:bookmarkEnd w:id="86"/>
    <w:bookmarkStart w:name="z92" w:id="87"/>
    <w:p>
      <w:pPr>
        <w:spacing w:after="0"/>
        <w:ind w:left="0"/>
        <w:jc w:val="both"/>
      </w:pPr>
      <w:r>
        <w:rPr>
          <w:rFonts w:ascii="Times New Roman"/>
          <w:b w:val="false"/>
          <w:i w:val="false"/>
          <w:color w:val="000000"/>
          <w:sz w:val="28"/>
        </w:rPr>
        <w:t>
      17) часть первую пункта 2 статьи 61-1 изложить в следующей редакции:</w:t>
      </w:r>
    </w:p>
    <w:bookmarkEnd w:id="87"/>
    <w:bookmarkStart w:name="z93" w:id="88"/>
    <w:p>
      <w:pPr>
        <w:spacing w:after="0"/>
        <w:ind w:left="0"/>
        <w:jc w:val="both"/>
      </w:pPr>
      <w:r>
        <w:rPr>
          <w:rFonts w:ascii="Times New Roman"/>
          <w:b w:val="false"/>
          <w:i w:val="false"/>
          <w:color w:val="000000"/>
          <w:sz w:val="28"/>
        </w:rPr>
        <w:t>
      "2. Для формирования прогнозной консолидированной финансовой отчетности по республиканскому бюджету прогнозная консолидированная финансовая отчетность представляется администраторами бюджетных программ в сроки, установленные центральным уполномоченным органом по бюджетному планированию.";</w:t>
      </w:r>
    </w:p>
    <w:bookmarkEnd w:id="88"/>
    <w:bookmarkStart w:name="z94" w:id="89"/>
    <w:p>
      <w:pPr>
        <w:spacing w:after="0"/>
        <w:ind w:left="0"/>
        <w:jc w:val="both"/>
      </w:pPr>
      <w:r>
        <w:rPr>
          <w:rFonts w:ascii="Times New Roman"/>
          <w:b w:val="false"/>
          <w:i w:val="false"/>
          <w:color w:val="000000"/>
          <w:sz w:val="28"/>
        </w:rPr>
        <w:t>
      18) в статье 62:</w:t>
      </w:r>
    </w:p>
    <w:bookmarkEnd w:id="89"/>
    <w:bookmarkStart w:name="z95" w:id="90"/>
    <w:p>
      <w:pPr>
        <w:spacing w:after="0"/>
        <w:ind w:left="0"/>
        <w:jc w:val="both"/>
      </w:pPr>
      <w:r>
        <w:rPr>
          <w:rFonts w:ascii="Times New Roman"/>
          <w:b w:val="false"/>
          <w:i w:val="false"/>
          <w:color w:val="000000"/>
          <w:sz w:val="28"/>
        </w:rPr>
        <w:t>
      пункт 4 изложить в следующей редакции:</w:t>
      </w:r>
    </w:p>
    <w:bookmarkEnd w:id="90"/>
    <w:bookmarkStart w:name="z96" w:id="91"/>
    <w:p>
      <w:pPr>
        <w:spacing w:after="0"/>
        <w:ind w:left="0"/>
        <w:jc w:val="both"/>
      </w:pPr>
      <w:r>
        <w:rPr>
          <w:rFonts w:ascii="Times New Roman"/>
          <w:b w:val="false"/>
          <w:i w:val="false"/>
          <w:color w:val="000000"/>
          <w:sz w:val="28"/>
        </w:rPr>
        <w:t>
      "4. Стратегические планы центральных государственных органов или изменения и дополнения в стратегические планы после утверждения республиканского бюджета дорабатываются, утверждаются в месячный срок со дня подписания Президентом Республики Казахстан закона о республиканском бюджете либо со дня утверждения постановления Правительства Республики Казахстан по корректировке республиканского бюджета и подлежат опубликованию в средствах массовой информации в течение десяти календарных дней с обеспечением защиты государственных секретов в соответствии с законодательством Республики Казахстан.";</w:t>
      </w:r>
    </w:p>
    <w:bookmarkEnd w:id="91"/>
    <w:bookmarkStart w:name="z97" w:id="92"/>
    <w:p>
      <w:pPr>
        <w:spacing w:after="0"/>
        <w:ind w:left="0"/>
        <w:jc w:val="both"/>
      </w:pPr>
      <w:r>
        <w:rPr>
          <w:rFonts w:ascii="Times New Roman"/>
          <w:b w:val="false"/>
          <w:i w:val="false"/>
          <w:color w:val="000000"/>
          <w:sz w:val="28"/>
        </w:rPr>
        <w:t>
      пункт 5 дополнить частью второй следующего содержания:</w:t>
      </w:r>
    </w:p>
    <w:bookmarkEnd w:id="92"/>
    <w:bookmarkStart w:name="z98" w:id="93"/>
    <w:p>
      <w:pPr>
        <w:spacing w:after="0"/>
        <w:ind w:left="0"/>
        <w:jc w:val="both"/>
      </w:pPr>
      <w:r>
        <w:rPr>
          <w:rFonts w:ascii="Times New Roman"/>
          <w:b w:val="false"/>
          <w:i w:val="false"/>
          <w:color w:val="000000"/>
          <w:sz w:val="28"/>
        </w:rPr>
        <w:t>
      "При уточнении или корректировке республиканского бюджета позднее третьего квартала текущего финансового года, предусматривающих уменьшение расходов администратора бюджетных программ в связи с ожидаемым неосвоением бюджетных средств, значения целевых индикаторов стратегического плана государственного органа не подлежат изменению.";</w:t>
      </w:r>
    </w:p>
    <w:bookmarkEnd w:id="93"/>
    <w:bookmarkStart w:name="z99" w:id="94"/>
    <w:p>
      <w:pPr>
        <w:spacing w:after="0"/>
        <w:ind w:left="0"/>
        <w:jc w:val="both"/>
      </w:pPr>
      <w:r>
        <w:rPr>
          <w:rFonts w:ascii="Times New Roman"/>
          <w:b w:val="false"/>
          <w:i w:val="false"/>
          <w:color w:val="000000"/>
          <w:sz w:val="28"/>
        </w:rPr>
        <w:t>
      19) статью 65-1 изложить в следующей редакции:</w:t>
      </w:r>
    </w:p>
    <w:bookmarkEnd w:id="94"/>
    <w:bookmarkStart w:name="z100" w:id="95"/>
    <w:p>
      <w:pPr>
        <w:spacing w:after="0"/>
        <w:ind w:left="0"/>
        <w:jc w:val="both"/>
      </w:pPr>
      <w:r>
        <w:rPr>
          <w:rFonts w:ascii="Times New Roman"/>
          <w:b w:val="false"/>
          <w:i w:val="false"/>
          <w:color w:val="000000"/>
          <w:sz w:val="28"/>
        </w:rPr>
        <w:t>
      "Статья 65-1. Лимиты расходов администраторов бюджетных программ</w:t>
      </w:r>
    </w:p>
    <w:bookmarkEnd w:id="95"/>
    <w:bookmarkStart w:name="z101" w:id="96"/>
    <w:p>
      <w:pPr>
        <w:spacing w:after="0"/>
        <w:ind w:left="0"/>
        <w:jc w:val="both"/>
      </w:pPr>
      <w:r>
        <w:rPr>
          <w:rFonts w:ascii="Times New Roman"/>
          <w:b w:val="false"/>
          <w:i w:val="false"/>
          <w:color w:val="000000"/>
          <w:sz w:val="28"/>
        </w:rPr>
        <w:t>
      1. Лимиты расходов администраторов республиканских бюджетных программ определяются центральным уполномоченным органом по бюджетному планированию.</w:t>
      </w:r>
    </w:p>
    <w:bookmarkEnd w:id="96"/>
    <w:bookmarkStart w:name="z102" w:id="97"/>
    <w:p>
      <w:pPr>
        <w:spacing w:after="0"/>
        <w:ind w:left="0"/>
        <w:jc w:val="both"/>
      </w:pPr>
      <w:r>
        <w:rPr>
          <w:rFonts w:ascii="Times New Roman"/>
          <w:b w:val="false"/>
          <w:i w:val="false"/>
          <w:color w:val="000000"/>
          <w:sz w:val="28"/>
        </w:rPr>
        <w:t>
      Лимиты расходов администраторов бюджетных программ, финансируемых из местного бюджета, определяются местными уполномоченными органами по государственному планированию, за исключением лимитов расходов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областного значения).</w:t>
      </w:r>
    </w:p>
    <w:bookmarkEnd w:id="97"/>
    <w:bookmarkStart w:name="z103" w:id="98"/>
    <w:p>
      <w:pPr>
        <w:spacing w:after="0"/>
        <w:ind w:left="0"/>
        <w:jc w:val="both"/>
      </w:pPr>
      <w:r>
        <w:rPr>
          <w:rFonts w:ascii="Times New Roman"/>
          <w:b w:val="false"/>
          <w:i w:val="false"/>
          <w:color w:val="000000"/>
          <w:sz w:val="28"/>
        </w:rPr>
        <w:t>
      2. Лимиты расходов администраторов республиканских бюджетных программ, разрабатывающих стратегические планы, определяются на основе проектов стратегических планов или проектов изменений и дополнений в стратегические планы с учетом предложений Республиканской бюджетной комиссии к заключениям центрального уполномоченного органа по государственному планированию, оценки реализации стратегических планов и бюджетных программ, оценки социально-экономического эффекта бюджетных расходов за предыдущий год.</w:t>
      </w:r>
    </w:p>
    <w:bookmarkEnd w:id="98"/>
    <w:bookmarkStart w:name="z104" w:id="99"/>
    <w:p>
      <w:pPr>
        <w:spacing w:after="0"/>
        <w:ind w:left="0"/>
        <w:jc w:val="both"/>
      </w:pPr>
      <w:r>
        <w:rPr>
          <w:rFonts w:ascii="Times New Roman"/>
          <w:b w:val="false"/>
          <w:i w:val="false"/>
          <w:color w:val="000000"/>
          <w:sz w:val="28"/>
        </w:rPr>
        <w:t>
      Лимиты расходов администраторов республиканских бюджетных программ, не разрабатывающих стратегические планы, определяются на основе полномочий, определенных в положении о государственном органе, оценки реализации бюджетных программ, оценки социально-экономического эффекта бюджетных расходов за предыдущий год.</w:t>
      </w:r>
    </w:p>
    <w:bookmarkEnd w:id="99"/>
    <w:bookmarkStart w:name="z105" w:id="100"/>
    <w:p>
      <w:pPr>
        <w:spacing w:after="0"/>
        <w:ind w:left="0"/>
        <w:jc w:val="both"/>
      </w:pPr>
      <w:r>
        <w:rPr>
          <w:rFonts w:ascii="Times New Roman"/>
          <w:b w:val="false"/>
          <w:i w:val="false"/>
          <w:color w:val="000000"/>
          <w:sz w:val="28"/>
        </w:rPr>
        <w:t>
      Лимиты расходов администраторов бюджетных программ, финансируемых из местного бюджета, определяются на основе программ развития территорий, и полномочий, определенных в положении о государственном органе.</w:t>
      </w:r>
    </w:p>
    <w:bookmarkEnd w:id="100"/>
    <w:bookmarkStart w:name="z106" w:id="101"/>
    <w:p>
      <w:pPr>
        <w:spacing w:after="0"/>
        <w:ind w:left="0"/>
        <w:jc w:val="both"/>
      </w:pPr>
      <w:r>
        <w:rPr>
          <w:rFonts w:ascii="Times New Roman"/>
          <w:b w:val="false"/>
          <w:i w:val="false"/>
          <w:color w:val="000000"/>
          <w:sz w:val="28"/>
        </w:rPr>
        <w:t>
      В составе лимита расходов администраторов республиканских бюджетных программ центральным уполномоченным органом по бюджетному планированию определяется лимит текущих административных расходов государственных органов.</w:t>
      </w:r>
    </w:p>
    <w:bookmarkEnd w:id="101"/>
    <w:bookmarkStart w:name="z107" w:id="102"/>
    <w:p>
      <w:pPr>
        <w:spacing w:after="0"/>
        <w:ind w:left="0"/>
        <w:jc w:val="both"/>
      </w:pPr>
      <w:r>
        <w:rPr>
          <w:rFonts w:ascii="Times New Roman"/>
          <w:b w:val="false"/>
          <w:i w:val="false"/>
          <w:color w:val="000000"/>
          <w:sz w:val="28"/>
        </w:rPr>
        <w:t>
      Лимиты расходов определяются для каждого администратора бюджетных программ.</w:t>
      </w:r>
    </w:p>
    <w:bookmarkEnd w:id="102"/>
    <w:bookmarkStart w:name="z108" w:id="103"/>
    <w:p>
      <w:pPr>
        <w:spacing w:after="0"/>
        <w:ind w:left="0"/>
        <w:jc w:val="both"/>
      </w:pPr>
      <w:r>
        <w:rPr>
          <w:rFonts w:ascii="Times New Roman"/>
          <w:b w:val="false"/>
          <w:i w:val="false"/>
          <w:color w:val="000000"/>
          <w:sz w:val="28"/>
        </w:rPr>
        <w:t>
      Лимиты расходов администраторов бюджетных программ определяются с учетом предложения соответствующей бюджетной комиссии.</w:t>
      </w:r>
    </w:p>
    <w:bookmarkEnd w:id="103"/>
    <w:bookmarkStart w:name="z109" w:id="104"/>
    <w:p>
      <w:pPr>
        <w:spacing w:after="0"/>
        <w:ind w:left="0"/>
        <w:jc w:val="both"/>
      </w:pPr>
      <w:r>
        <w:rPr>
          <w:rFonts w:ascii="Times New Roman"/>
          <w:b w:val="false"/>
          <w:i w:val="false"/>
          <w:color w:val="000000"/>
          <w:sz w:val="28"/>
        </w:rPr>
        <w:t>
      Лимиты, определенные с учетом предложения соответствующей бюджетной комиссии, до 1 мая текущего финансового года доводятся администраторам бюджетных программ.</w:t>
      </w:r>
    </w:p>
    <w:bookmarkEnd w:id="104"/>
    <w:bookmarkStart w:name="z110" w:id="105"/>
    <w:p>
      <w:pPr>
        <w:spacing w:after="0"/>
        <w:ind w:left="0"/>
        <w:jc w:val="both"/>
      </w:pPr>
      <w:r>
        <w:rPr>
          <w:rFonts w:ascii="Times New Roman"/>
          <w:b w:val="false"/>
          <w:i w:val="false"/>
          <w:color w:val="000000"/>
          <w:sz w:val="28"/>
        </w:rPr>
        <w:t>
      3. Порядок определения лимитов расходов администраторов бюджетных программ определяется центральным уполномоченным органом по бюджетному планированию.";</w:t>
      </w:r>
    </w:p>
    <w:bookmarkEnd w:id="105"/>
    <w:bookmarkStart w:name="z111" w:id="106"/>
    <w:p>
      <w:pPr>
        <w:spacing w:after="0"/>
        <w:ind w:left="0"/>
        <w:jc w:val="both"/>
      </w:pPr>
      <w:r>
        <w:rPr>
          <w:rFonts w:ascii="Times New Roman"/>
          <w:b w:val="false"/>
          <w:i w:val="false"/>
          <w:color w:val="000000"/>
          <w:sz w:val="28"/>
        </w:rPr>
        <w:t>
      20) в статье 66:</w:t>
      </w:r>
    </w:p>
    <w:bookmarkEnd w:id="106"/>
    <w:bookmarkStart w:name="z112" w:id="107"/>
    <w:p>
      <w:pPr>
        <w:spacing w:after="0"/>
        <w:ind w:left="0"/>
        <w:jc w:val="both"/>
      </w:pPr>
      <w:r>
        <w:rPr>
          <w:rFonts w:ascii="Times New Roman"/>
          <w:b w:val="false"/>
          <w:i w:val="false"/>
          <w:color w:val="000000"/>
          <w:sz w:val="28"/>
        </w:rPr>
        <w:t>
      пункты 1 и 2 изложить в следующей редакции:</w:t>
      </w:r>
    </w:p>
    <w:bookmarkEnd w:id="107"/>
    <w:bookmarkStart w:name="z113" w:id="108"/>
    <w:p>
      <w:pPr>
        <w:spacing w:after="0"/>
        <w:ind w:left="0"/>
        <w:jc w:val="both"/>
      </w:pPr>
      <w:r>
        <w:rPr>
          <w:rFonts w:ascii="Times New Roman"/>
          <w:b w:val="false"/>
          <w:i w:val="false"/>
          <w:color w:val="000000"/>
          <w:sz w:val="28"/>
        </w:rPr>
        <w:t>
      "1. Для планирования расходов бюджета администраторы республиканских бюджетных программ, разрабатывающие стратегические планы, представляют:</w:t>
      </w:r>
    </w:p>
    <w:bookmarkEnd w:id="108"/>
    <w:bookmarkStart w:name="z114" w:id="109"/>
    <w:p>
      <w:pPr>
        <w:spacing w:after="0"/>
        <w:ind w:left="0"/>
        <w:jc w:val="both"/>
      </w:pPr>
      <w:r>
        <w:rPr>
          <w:rFonts w:ascii="Times New Roman"/>
          <w:b w:val="false"/>
          <w:i w:val="false"/>
          <w:color w:val="000000"/>
          <w:sz w:val="28"/>
        </w:rPr>
        <w:t>
      в срок до 15 марта текущего финансового года в центральный уполномоченный орган по государственному планированию проекты стратегических планов или проекты изменений и дополнений в стратегические планы, проекты бюджетных программ, одобренные ведомственной бюджетной комиссией;</w:t>
      </w:r>
    </w:p>
    <w:bookmarkEnd w:id="109"/>
    <w:bookmarkStart w:name="z115" w:id="110"/>
    <w:p>
      <w:pPr>
        <w:spacing w:after="0"/>
        <w:ind w:left="0"/>
        <w:jc w:val="both"/>
      </w:pPr>
      <w:r>
        <w:rPr>
          <w:rFonts w:ascii="Times New Roman"/>
          <w:b w:val="false"/>
          <w:i w:val="false"/>
          <w:color w:val="000000"/>
          <w:sz w:val="28"/>
        </w:rPr>
        <w:t>
      расчет финансовой потребности для достижения целей и целевых индикаторов проектов стратегических планов;</w:t>
      </w:r>
    </w:p>
    <w:bookmarkEnd w:id="110"/>
    <w:bookmarkStart w:name="z116" w:id="111"/>
    <w:p>
      <w:pPr>
        <w:spacing w:after="0"/>
        <w:ind w:left="0"/>
        <w:jc w:val="both"/>
      </w:pPr>
      <w:r>
        <w:rPr>
          <w:rFonts w:ascii="Times New Roman"/>
          <w:b w:val="false"/>
          <w:i w:val="false"/>
          <w:color w:val="000000"/>
          <w:sz w:val="28"/>
        </w:rPr>
        <w:t>
      в срок до 15 мая текущего финансового года в центральный уполномоченный орган по бюджетному планированию проекты стратегических планов или проекты изменений и дополнений в стратегические планы, имеющие положительные предложения Республиканской бюджетной комиссии, бюджетные заявки в полном объеме и проекты бюджетных программ.</w:t>
      </w:r>
    </w:p>
    <w:bookmarkEnd w:id="111"/>
    <w:bookmarkStart w:name="z117" w:id="112"/>
    <w:p>
      <w:pPr>
        <w:spacing w:after="0"/>
        <w:ind w:left="0"/>
        <w:jc w:val="both"/>
      </w:pPr>
      <w:r>
        <w:rPr>
          <w:rFonts w:ascii="Times New Roman"/>
          <w:b w:val="false"/>
          <w:i w:val="false"/>
          <w:color w:val="000000"/>
          <w:sz w:val="28"/>
        </w:rPr>
        <w:t>
      2. Администраторы республиканских бюджетных программ, не разрабатывающие стратегические планы, в срок до 15 мая текущего финансового года представляют в центральный уполномоченный орган по бюджетному планированию бюджетные заявки в полном объеме и проекты бюджетных программ.";</w:t>
      </w:r>
    </w:p>
    <w:bookmarkEnd w:id="112"/>
    <w:bookmarkStart w:name="z118" w:id="113"/>
    <w:p>
      <w:pPr>
        <w:spacing w:after="0"/>
        <w:ind w:left="0"/>
        <w:jc w:val="both"/>
      </w:pPr>
      <w:r>
        <w:rPr>
          <w:rFonts w:ascii="Times New Roman"/>
          <w:b w:val="false"/>
          <w:i w:val="false"/>
          <w:color w:val="000000"/>
          <w:sz w:val="28"/>
        </w:rPr>
        <w:t>
      дополнить пунктом 2-1 следующего содержания:</w:t>
      </w:r>
    </w:p>
    <w:bookmarkEnd w:id="113"/>
    <w:bookmarkStart w:name="z119" w:id="114"/>
    <w:p>
      <w:pPr>
        <w:spacing w:after="0"/>
        <w:ind w:left="0"/>
        <w:jc w:val="both"/>
      </w:pPr>
      <w:r>
        <w:rPr>
          <w:rFonts w:ascii="Times New Roman"/>
          <w:b w:val="false"/>
          <w:i w:val="false"/>
          <w:color w:val="000000"/>
          <w:sz w:val="28"/>
        </w:rPr>
        <w:t>
      "2-1. Администраторы местных бюджетных программ в срок до 15 мая текущего финансового года представляют в местный уполномоченный орган по государственному планированию,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бюджетные заявки в полном объеме и проекты бюджетных программ.";</w:t>
      </w:r>
    </w:p>
    <w:bookmarkEnd w:id="114"/>
    <w:bookmarkStart w:name="z120" w:id="115"/>
    <w:p>
      <w:pPr>
        <w:spacing w:after="0"/>
        <w:ind w:left="0"/>
        <w:jc w:val="both"/>
      </w:pPr>
      <w:r>
        <w:rPr>
          <w:rFonts w:ascii="Times New Roman"/>
          <w:b w:val="false"/>
          <w:i w:val="false"/>
          <w:color w:val="000000"/>
          <w:sz w:val="28"/>
        </w:rPr>
        <w:t>
      21) в статье 67:</w:t>
      </w:r>
    </w:p>
    <w:bookmarkEnd w:id="115"/>
    <w:bookmarkStart w:name="z121" w:id="116"/>
    <w:p>
      <w:pPr>
        <w:spacing w:after="0"/>
        <w:ind w:left="0"/>
        <w:jc w:val="both"/>
      </w:pPr>
      <w:r>
        <w:rPr>
          <w:rFonts w:ascii="Times New Roman"/>
          <w:b w:val="false"/>
          <w:i w:val="false"/>
          <w:color w:val="000000"/>
          <w:sz w:val="28"/>
        </w:rPr>
        <w:t>
      пункты 1-1 и 3 изложить в следующей редакции:</w:t>
      </w:r>
    </w:p>
    <w:bookmarkEnd w:id="116"/>
    <w:bookmarkStart w:name="z122" w:id="117"/>
    <w:p>
      <w:pPr>
        <w:spacing w:after="0"/>
        <w:ind w:left="0"/>
        <w:jc w:val="both"/>
      </w:pPr>
      <w:r>
        <w:rPr>
          <w:rFonts w:ascii="Times New Roman"/>
          <w:b w:val="false"/>
          <w:i w:val="false"/>
          <w:color w:val="000000"/>
          <w:sz w:val="28"/>
        </w:rPr>
        <w:t>
      "1-1. Бюджетная заявка составляется на основе и в пределах лимитов расходов администраторов бюджетных программ.";</w:t>
      </w:r>
    </w:p>
    <w:bookmarkEnd w:id="117"/>
    <w:bookmarkStart w:name="z123" w:id="118"/>
    <w:p>
      <w:pPr>
        <w:spacing w:after="0"/>
        <w:ind w:left="0"/>
        <w:jc w:val="both"/>
      </w:pPr>
      <w:r>
        <w:rPr>
          <w:rFonts w:ascii="Times New Roman"/>
          <w:b w:val="false"/>
          <w:i w:val="false"/>
          <w:color w:val="000000"/>
          <w:sz w:val="28"/>
        </w:rPr>
        <w:t>
      "3. Базовыми расходами являются расходы постоянного характера, капитальные расходы, а также расходы на начатые (продолжающиеся) бюджетные инвестиции и выполнение принятых государственных обязательств по проектам государственно-частного партнерства, в том числе государственных концессионных обязательств.";</w:t>
      </w:r>
    </w:p>
    <w:bookmarkEnd w:id="118"/>
    <w:bookmarkStart w:name="z124" w:id="119"/>
    <w:p>
      <w:pPr>
        <w:spacing w:after="0"/>
        <w:ind w:left="0"/>
        <w:jc w:val="both"/>
      </w:pPr>
      <w:r>
        <w:rPr>
          <w:rFonts w:ascii="Times New Roman"/>
          <w:b w:val="false"/>
          <w:i w:val="false"/>
          <w:color w:val="000000"/>
          <w:sz w:val="28"/>
        </w:rPr>
        <w:t>
      часть вторую пункта 5 изложить в следующей редакции:</w:t>
      </w:r>
    </w:p>
    <w:bookmarkEnd w:id="119"/>
    <w:bookmarkStart w:name="z125" w:id="120"/>
    <w:p>
      <w:pPr>
        <w:spacing w:after="0"/>
        <w:ind w:left="0"/>
        <w:jc w:val="both"/>
      </w:pPr>
      <w:r>
        <w:rPr>
          <w:rFonts w:ascii="Times New Roman"/>
          <w:b w:val="false"/>
          <w:i w:val="false"/>
          <w:color w:val="000000"/>
          <w:sz w:val="28"/>
        </w:rPr>
        <w:t>
      "Планирование расходов на новые инициативы администратора бюджетных программ по увеличению базовых расходов осуществляется за счет перераспределения средств базовых расходов этого администратора бюджетных программ, утвержденных в законе о республиканском бюджете или решении маслихата о местном бюджете, в предыдущий плановый период.";</w:t>
      </w:r>
    </w:p>
    <w:bookmarkEnd w:id="120"/>
    <w:bookmarkStart w:name="z126" w:id="121"/>
    <w:p>
      <w:pPr>
        <w:spacing w:after="0"/>
        <w:ind w:left="0"/>
        <w:jc w:val="both"/>
      </w:pPr>
      <w:r>
        <w:rPr>
          <w:rFonts w:ascii="Times New Roman"/>
          <w:b w:val="false"/>
          <w:i w:val="false"/>
          <w:color w:val="000000"/>
          <w:sz w:val="28"/>
        </w:rPr>
        <w:t>
      в пункте 6:</w:t>
      </w:r>
    </w:p>
    <w:bookmarkEnd w:id="121"/>
    <w:bookmarkStart w:name="z127" w:id="122"/>
    <w:p>
      <w:pPr>
        <w:spacing w:after="0"/>
        <w:ind w:left="0"/>
        <w:jc w:val="both"/>
      </w:pPr>
      <w:r>
        <w:rPr>
          <w:rFonts w:ascii="Times New Roman"/>
          <w:b w:val="false"/>
          <w:i w:val="false"/>
          <w:color w:val="000000"/>
          <w:sz w:val="28"/>
        </w:rPr>
        <w:t>
      подпункт 1) изложить в следующей редакции:</w:t>
      </w:r>
    </w:p>
    <w:bookmarkEnd w:id="122"/>
    <w:bookmarkStart w:name="z128" w:id="123"/>
    <w:p>
      <w:pPr>
        <w:spacing w:after="0"/>
        <w:ind w:left="0"/>
        <w:jc w:val="both"/>
      </w:pPr>
      <w:r>
        <w:rPr>
          <w:rFonts w:ascii="Times New Roman"/>
          <w:b w:val="false"/>
          <w:i w:val="false"/>
          <w:color w:val="000000"/>
          <w:sz w:val="28"/>
        </w:rPr>
        <w:t>
      "1) расчеты по видам расходов по каждой бюджетной программе администратора бюджетных программ, за исключением текущих административных расходов государственных органов, по которым определены лимиты в соответствии с частью четвертой пункта 2 статьи 65-1 настоящего Кодекса, и базовых расходов по перечню, определенному центральным уполномоченным органом по бюджетному планированию, с описанием влияния заявленного финансирования на достижение показателей результатов бюджетных программ;";</w:t>
      </w:r>
    </w:p>
    <w:bookmarkEnd w:id="123"/>
    <w:bookmarkStart w:name="z129" w:id="124"/>
    <w:p>
      <w:pPr>
        <w:spacing w:after="0"/>
        <w:ind w:left="0"/>
        <w:jc w:val="both"/>
      </w:pPr>
      <w:r>
        <w:rPr>
          <w:rFonts w:ascii="Times New Roman"/>
          <w:b w:val="false"/>
          <w:i w:val="false"/>
          <w:color w:val="000000"/>
          <w:sz w:val="28"/>
        </w:rPr>
        <w:t>
      дополнить подпунктом 1-1) следующего содержания:</w:t>
      </w:r>
    </w:p>
    <w:bookmarkEnd w:id="124"/>
    <w:bookmarkStart w:name="z130" w:id="125"/>
    <w:p>
      <w:pPr>
        <w:spacing w:after="0"/>
        <w:ind w:left="0"/>
        <w:jc w:val="both"/>
      </w:pPr>
      <w:r>
        <w:rPr>
          <w:rFonts w:ascii="Times New Roman"/>
          <w:b w:val="false"/>
          <w:i w:val="false"/>
          <w:color w:val="000000"/>
          <w:sz w:val="28"/>
        </w:rPr>
        <w:t>
      "1-1) оценку экономического эффекта от заявляемых расходов на бюджетные инвестиционные проекты, формирование и (или) увеличение уставных капиталов юридических лиц, бюджетные субсидии.</w:t>
      </w:r>
    </w:p>
    <w:bookmarkEnd w:id="125"/>
    <w:bookmarkStart w:name="z131" w:id="126"/>
    <w:p>
      <w:pPr>
        <w:spacing w:after="0"/>
        <w:ind w:left="0"/>
        <w:jc w:val="both"/>
      </w:pPr>
      <w:r>
        <w:rPr>
          <w:rFonts w:ascii="Times New Roman"/>
          <w:b w:val="false"/>
          <w:i w:val="false"/>
          <w:color w:val="000000"/>
          <w:sz w:val="28"/>
        </w:rPr>
        <w:t>
      Экономический эффект от заявляемых расходов на бюджетные инвестиционные проекты, формирование и (или) увеличение уставных капиталов юридических лиц, определяется в соответствии с законодательством Республики Казахстан.</w:t>
      </w:r>
    </w:p>
    <w:bookmarkEnd w:id="126"/>
    <w:bookmarkStart w:name="z132" w:id="127"/>
    <w:p>
      <w:pPr>
        <w:spacing w:after="0"/>
        <w:ind w:left="0"/>
        <w:jc w:val="both"/>
      </w:pPr>
      <w:r>
        <w:rPr>
          <w:rFonts w:ascii="Times New Roman"/>
          <w:b w:val="false"/>
          <w:i w:val="false"/>
          <w:color w:val="000000"/>
          <w:sz w:val="28"/>
        </w:rPr>
        <w:t>
      Экономический эффект от бюджетных субсидий определяется в порядке, утвержденном центральными государственными органами по согласованию с центральным уполномоченным органом по бюджетному планированию.";</w:t>
      </w:r>
    </w:p>
    <w:bookmarkEnd w:id="127"/>
    <w:bookmarkStart w:name="z133" w:id="128"/>
    <w:p>
      <w:pPr>
        <w:spacing w:after="0"/>
        <w:ind w:left="0"/>
        <w:jc w:val="both"/>
      </w:pPr>
      <w:r>
        <w:rPr>
          <w:rFonts w:ascii="Times New Roman"/>
          <w:b w:val="false"/>
          <w:i w:val="false"/>
          <w:color w:val="000000"/>
          <w:sz w:val="28"/>
        </w:rPr>
        <w:t>
      22) в статье 68:</w:t>
      </w:r>
    </w:p>
    <w:bookmarkEnd w:id="128"/>
    <w:bookmarkStart w:name="z134" w:id="129"/>
    <w:p>
      <w:pPr>
        <w:spacing w:after="0"/>
        <w:ind w:left="0"/>
        <w:jc w:val="both"/>
      </w:pPr>
      <w:r>
        <w:rPr>
          <w:rFonts w:ascii="Times New Roman"/>
          <w:b w:val="false"/>
          <w:i w:val="false"/>
          <w:color w:val="000000"/>
          <w:sz w:val="28"/>
        </w:rPr>
        <w:t>
      пункты 1 и 2 изложить в следующей редакции:</w:t>
      </w:r>
    </w:p>
    <w:bookmarkEnd w:id="129"/>
    <w:bookmarkStart w:name="z135" w:id="130"/>
    <w:p>
      <w:pPr>
        <w:spacing w:after="0"/>
        <w:ind w:left="0"/>
        <w:jc w:val="both"/>
      </w:pPr>
      <w:r>
        <w:rPr>
          <w:rFonts w:ascii="Times New Roman"/>
          <w:b w:val="false"/>
          <w:i w:val="false"/>
          <w:color w:val="000000"/>
          <w:sz w:val="28"/>
        </w:rPr>
        <w:t>
      "1. Центральный уполномоченный орган по государственному планированию с учетом результатов оценки эффективности достижения целей стратегических планов и показателей бюджетных программ рассматривает:</w:t>
      </w:r>
    </w:p>
    <w:bookmarkEnd w:id="130"/>
    <w:bookmarkStart w:name="z136" w:id="131"/>
    <w:p>
      <w:pPr>
        <w:spacing w:after="0"/>
        <w:ind w:left="0"/>
        <w:jc w:val="both"/>
      </w:pPr>
      <w:r>
        <w:rPr>
          <w:rFonts w:ascii="Times New Roman"/>
          <w:b w:val="false"/>
          <w:i w:val="false"/>
          <w:color w:val="000000"/>
          <w:sz w:val="28"/>
        </w:rPr>
        <w:t>
      1) проекты стратегических планов или проекты изменений и дополнений в стратегические планы на предмет их соответствия стратегическим и программным документам, обеспечения достижения целей и целевых индикаторов стратегических и программных документов, степени достижимости целевых индикаторов, влияния на социально-экономическое развитие страны;</w:t>
      </w:r>
    </w:p>
    <w:bookmarkEnd w:id="131"/>
    <w:bookmarkStart w:name="z137" w:id="132"/>
    <w:p>
      <w:pPr>
        <w:spacing w:after="0"/>
        <w:ind w:left="0"/>
        <w:jc w:val="both"/>
      </w:pPr>
      <w:r>
        <w:rPr>
          <w:rFonts w:ascii="Times New Roman"/>
          <w:b w:val="false"/>
          <w:i w:val="false"/>
          <w:color w:val="000000"/>
          <w:sz w:val="28"/>
        </w:rPr>
        <w:t>
      2) проекты бюджетных программ администраторов республиканских бюджетных программ, разрабатывающих стратегические планы, на предмет правильности выбора показателей результатов, наличия взаимоувязки показателей результатов бюджетных программ с целевыми индикаторами стратегического плана, степени достижимости показателей результатов.</w:t>
      </w:r>
    </w:p>
    <w:bookmarkEnd w:id="132"/>
    <w:bookmarkStart w:name="z138" w:id="133"/>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по результатам рассмотрения проектов стратегических планов или проектов изменений и дополнений в стратегические планы, проектов бюджетных программ формирует заключения и направляет не позднее 15 апреля текущего финансового года центральному уполномоченному органу по бюджетному планированию для вынесения на рассмотрение Республиканской бюджетной комиссии и администраторам бюджетных программ.</w:t>
      </w:r>
    </w:p>
    <w:bookmarkEnd w:id="133"/>
    <w:bookmarkStart w:name="z139" w:id="134"/>
    <w:p>
      <w:pPr>
        <w:spacing w:after="0"/>
        <w:ind w:left="0"/>
        <w:jc w:val="both"/>
      </w:pPr>
      <w:r>
        <w:rPr>
          <w:rFonts w:ascii="Times New Roman"/>
          <w:b w:val="false"/>
          <w:i w:val="false"/>
          <w:color w:val="000000"/>
          <w:sz w:val="28"/>
        </w:rPr>
        <w:t>
      Форма заключения по проектам стратегических планов или проектам изменений и дополнений в стратегические планы определяется центральным уполномоченным органом по государственному планированию.</w:t>
      </w:r>
    </w:p>
    <w:bookmarkEnd w:id="134"/>
    <w:bookmarkStart w:name="z140" w:id="135"/>
    <w:p>
      <w:pPr>
        <w:spacing w:after="0"/>
        <w:ind w:left="0"/>
        <w:jc w:val="both"/>
      </w:pPr>
      <w:r>
        <w:rPr>
          <w:rFonts w:ascii="Times New Roman"/>
          <w:b w:val="false"/>
          <w:i w:val="false"/>
          <w:color w:val="000000"/>
          <w:sz w:val="28"/>
        </w:rPr>
        <w:t>
      Проекты стратегических планов или проекты изменений и дополнений в стратегические планы дорабатываются администраторами республиканских бюджетных программ с учетом предложений Республиканской бюджетной комиссии и вносятся в центральный уполномоченный орган по бюджетному планированию согласно пункту 1 статьи 66 настоящего Кодекса.</w:t>
      </w:r>
    </w:p>
    <w:bookmarkEnd w:id="135"/>
    <w:bookmarkStart w:name="z141" w:id="136"/>
    <w:p>
      <w:pPr>
        <w:spacing w:after="0"/>
        <w:ind w:left="0"/>
        <w:jc w:val="both"/>
      </w:pPr>
      <w:r>
        <w:rPr>
          <w:rFonts w:ascii="Times New Roman"/>
          <w:b w:val="false"/>
          <w:i w:val="false"/>
          <w:color w:val="000000"/>
          <w:sz w:val="28"/>
        </w:rPr>
        <w:t>
      2. Центральный уполномоченный орган по бюджетному планированию с учетом результатов анализа исполнения бюджета за отчетный финансовый год, а также результатов оценки эффективности достижения целей стратегических планов и показателей бюджетных программ рассматривает:</w:t>
      </w:r>
    </w:p>
    <w:bookmarkEnd w:id="136"/>
    <w:bookmarkStart w:name="z142" w:id="137"/>
    <w:p>
      <w:pPr>
        <w:spacing w:after="0"/>
        <w:ind w:left="0"/>
        <w:jc w:val="both"/>
      </w:pP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бюджетных программ,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bookmarkEnd w:id="137"/>
    <w:bookmarkStart w:name="z143" w:id="138"/>
    <w:p>
      <w:pPr>
        <w:spacing w:after="0"/>
        <w:ind w:left="0"/>
        <w:jc w:val="both"/>
      </w:pPr>
      <w:r>
        <w:rPr>
          <w:rFonts w:ascii="Times New Roman"/>
          <w:b w:val="false"/>
          <w:i w:val="false"/>
          <w:color w:val="000000"/>
          <w:sz w:val="28"/>
        </w:rPr>
        <w:t>
      2) показатели проектов бюджетных программ администраторов бюджетных программ, разрабатывающих стратегические планы, на предмет их взаимосвязи с целями и целевыми индикаторами стратегического плана;</w:t>
      </w:r>
    </w:p>
    <w:bookmarkEnd w:id="138"/>
    <w:bookmarkStart w:name="z144" w:id="139"/>
    <w:p>
      <w:pPr>
        <w:spacing w:after="0"/>
        <w:ind w:left="0"/>
        <w:jc w:val="both"/>
      </w:pPr>
      <w:r>
        <w:rPr>
          <w:rFonts w:ascii="Times New Roman"/>
          <w:b w:val="false"/>
          <w:i w:val="false"/>
          <w:color w:val="000000"/>
          <w:sz w:val="28"/>
        </w:rPr>
        <w:t>
      3) показатели проектов бюджетных программ администраторов бюджетных программ, не разрабатывающих стратегические планы, на предмет их соответствия функциям, полномочиям, направлениям деятельности администратора бюджетных программ.</w:t>
      </w:r>
    </w:p>
    <w:bookmarkEnd w:id="139"/>
    <w:bookmarkStart w:name="z145" w:id="140"/>
    <w:p>
      <w:pPr>
        <w:spacing w:after="0"/>
        <w:ind w:left="0"/>
        <w:jc w:val="both"/>
      </w:pPr>
      <w:r>
        <w:rPr>
          <w:rFonts w:ascii="Times New Roman"/>
          <w:b w:val="false"/>
          <w:i w:val="false"/>
          <w:color w:val="000000"/>
          <w:sz w:val="28"/>
        </w:rPr>
        <w:t>
      Центральный уполномоченный орган по бюджетному планированию по итогам рассмотрения материалов, указанных в настоящем пункте, формирует заключения по бюджетным заявкам и проектам бюджетных программ.</w:t>
      </w:r>
    </w:p>
    <w:bookmarkEnd w:id="140"/>
    <w:bookmarkStart w:name="z146" w:id="141"/>
    <w:p>
      <w:pPr>
        <w:spacing w:after="0"/>
        <w:ind w:left="0"/>
        <w:jc w:val="both"/>
      </w:pPr>
      <w:r>
        <w:rPr>
          <w:rFonts w:ascii="Times New Roman"/>
          <w:b w:val="false"/>
          <w:i w:val="false"/>
          <w:color w:val="000000"/>
          <w:sz w:val="28"/>
        </w:rPr>
        <w:t>
      Заключения центрального уполномоченного органа по бюджетному планированию по проектам бюджетных программ формируются с учетом заключений центрального уполномоченного органа по государственному планированию и предложений Республиканской бюджетной комиссии по проектам стратегических планов или проектам изменений и дополнений в стратегические планы.</w:t>
      </w:r>
    </w:p>
    <w:bookmarkEnd w:id="141"/>
    <w:bookmarkStart w:name="z147" w:id="142"/>
    <w:p>
      <w:pPr>
        <w:spacing w:after="0"/>
        <w:ind w:left="0"/>
        <w:jc w:val="both"/>
      </w:pPr>
      <w:r>
        <w:rPr>
          <w:rFonts w:ascii="Times New Roman"/>
          <w:b w:val="false"/>
          <w:i w:val="false"/>
          <w:color w:val="000000"/>
          <w:sz w:val="28"/>
        </w:rPr>
        <w:t>
      Центральный уполномоченный орган по бюджетному планированию вносит на рассмотрение Республиканской бюджетной комиссии заключения по бюджетным заявкам, проектам бюджетных программ.";</w:t>
      </w:r>
    </w:p>
    <w:bookmarkEnd w:id="142"/>
    <w:bookmarkStart w:name="z148" w:id="143"/>
    <w:p>
      <w:pPr>
        <w:spacing w:after="0"/>
        <w:ind w:left="0"/>
        <w:jc w:val="both"/>
      </w:pPr>
      <w:r>
        <w:rPr>
          <w:rFonts w:ascii="Times New Roman"/>
          <w:b w:val="false"/>
          <w:i w:val="false"/>
          <w:color w:val="000000"/>
          <w:sz w:val="28"/>
        </w:rPr>
        <w:t>
      дополнить пунктом 2-1 следующего содержания:</w:t>
      </w:r>
    </w:p>
    <w:bookmarkEnd w:id="143"/>
    <w:bookmarkStart w:name="z149" w:id="144"/>
    <w:p>
      <w:pPr>
        <w:spacing w:after="0"/>
        <w:ind w:left="0"/>
        <w:jc w:val="both"/>
      </w:pPr>
      <w:r>
        <w:rPr>
          <w:rFonts w:ascii="Times New Roman"/>
          <w:b w:val="false"/>
          <w:i w:val="false"/>
          <w:color w:val="000000"/>
          <w:sz w:val="28"/>
        </w:rPr>
        <w:t>
      "2-1. Бюджетная заявка Счетного комитета по контролю за исполнением республиканского бюджета направляется для рассмотрения в центральный уполномоченный орган по бюджетному планированию, который готовит заключение на нее и включает в проект республиканского бюджета без внесения изменений.";</w:t>
      </w:r>
    </w:p>
    <w:bookmarkEnd w:id="144"/>
    <w:bookmarkStart w:name="z150" w:id="145"/>
    <w:p>
      <w:pPr>
        <w:spacing w:after="0"/>
        <w:ind w:left="0"/>
        <w:jc w:val="both"/>
      </w:pPr>
      <w:r>
        <w:rPr>
          <w:rFonts w:ascii="Times New Roman"/>
          <w:b w:val="false"/>
          <w:i w:val="false"/>
          <w:color w:val="000000"/>
          <w:sz w:val="28"/>
        </w:rPr>
        <w:t>
      абзац второй пункта 5 изложить в следующей редакции:</w:t>
      </w:r>
    </w:p>
    <w:bookmarkEnd w:id="145"/>
    <w:bookmarkStart w:name="z151" w:id="146"/>
    <w:p>
      <w:pPr>
        <w:spacing w:after="0"/>
        <w:ind w:left="0"/>
        <w:jc w:val="both"/>
      </w:pPr>
      <w:r>
        <w:rPr>
          <w:rFonts w:ascii="Times New Roman"/>
          <w:b w:val="false"/>
          <w:i w:val="false"/>
          <w:color w:val="000000"/>
          <w:sz w:val="28"/>
        </w:rPr>
        <w:t>
      "в центральный уполномоченный орган по бюджетному планированию доработанные проекты бюджетных программ и бюджетные заявки;";</w:t>
      </w:r>
    </w:p>
    <w:bookmarkEnd w:id="146"/>
    <w:bookmarkStart w:name="z152" w:id="147"/>
    <w:p>
      <w:pPr>
        <w:spacing w:after="0"/>
        <w:ind w:left="0"/>
        <w:jc w:val="both"/>
      </w:pPr>
      <w:r>
        <w:rPr>
          <w:rFonts w:ascii="Times New Roman"/>
          <w:b w:val="false"/>
          <w:i w:val="false"/>
          <w:color w:val="000000"/>
          <w:sz w:val="28"/>
        </w:rPr>
        <w:t>
      23) пункт 3 статьи 69 дополнить новой частью второй следующего содержания:</w:t>
      </w:r>
    </w:p>
    <w:bookmarkEnd w:id="147"/>
    <w:bookmarkStart w:name="z153" w:id="148"/>
    <w:p>
      <w:pPr>
        <w:spacing w:after="0"/>
        <w:ind w:left="0"/>
        <w:jc w:val="both"/>
      </w:pPr>
      <w:r>
        <w:rPr>
          <w:rFonts w:ascii="Times New Roman"/>
          <w:b w:val="false"/>
          <w:i w:val="false"/>
          <w:color w:val="000000"/>
          <w:sz w:val="28"/>
        </w:rPr>
        <w:t>
      "Администраторы бюджетных программ вносят изменения и дополнения в действующие натуральные нормы не более одного раза в течение текущего финансового года.";</w:t>
      </w:r>
    </w:p>
    <w:bookmarkEnd w:id="148"/>
    <w:bookmarkStart w:name="z154" w:id="149"/>
    <w:p>
      <w:pPr>
        <w:spacing w:after="0"/>
        <w:ind w:left="0"/>
        <w:jc w:val="both"/>
      </w:pPr>
      <w:r>
        <w:rPr>
          <w:rFonts w:ascii="Times New Roman"/>
          <w:b w:val="false"/>
          <w:i w:val="false"/>
          <w:color w:val="000000"/>
          <w:sz w:val="28"/>
        </w:rPr>
        <w:t>
      24) дополнить статьей 70-1 следующего содержания:</w:t>
      </w:r>
    </w:p>
    <w:bookmarkEnd w:id="149"/>
    <w:bookmarkStart w:name="z155" w:id="150"/>
    <w:p>
      <w:pPr>
        <w:spacing w:after="0"/>
        <w:ind w:left="0"/>
        <w:jc w:val="both"/>
      </w:pPr>
      <w:r>
        <w:rPr>
          <w:rFonts w:ascii="Times New Roman"/>
          <w:b w:val="false"/>
          <w:i w:val="false"/>
          <w:color w:val="000000"/>
          <w:sz w:val="28"/>
        </w:rPr>
        <w:t>
      "Статья 70-1. Резерв на инициативы Президента Республики Казахстан</w:t>
      </w:r>
    </w:p>
    <w:bookmarkEnd w:id="150"/>
    <w:bookmarkStart w:name="z156" w:id="151"/>
    <w:p>
      <w:pPr>
        <w:spacing w:after="0"/>
        <w:ind w:left="0"/>
        <w:jc w:val="both"/>
      </w:pPr>
      <w:r>
        <w:rPr>
          <w:rFonts w:ascii="Times New Roman"/>
          <w:b w:val="false"/>
          <w:i w:val="false"/>
          <w:color w:val="000000"/>
          <w:sz w:val="28"/>
        </w:rPr>
        <w:t>
      1. Резерв на инициативы Президента Республики Казахстан формируется в составе республиканского бюджета на первый год планового периода для финансирования ежегодных посланий Президента Республики Казахстан народу Казахстана и других инициатив Президента Республики Казахстан.</w:t>
      </w:r>
    </w:p>
    <w:bookmarkEnd w:id="151"/>
    <w:bookmarkStart w:name="z157" w:id="152"/>
    <w:p>
      <w:pPr>
        <w:spacing w:after="0"/>
        <w:ind w:left="0"/>
        <w:jc w:val="both"/>
      </w:pPr>
      <w:r>
        <w:rPr>
          <w:rFonts w:ascii="Times New Roman"/>
          <w:b w:val="false"/>
          <w:i w:val="false"/>
          <w:color w:val="000000"/>
          <w:sz w:val="28"/>
        </w:rPr>
        <w:t>
      2. Резерв на инициативы Президента Республики Казахстан планируется в размере до двух процентов от планируемого объема расходов республиканского бюджета на очередной финансовый год.</w:t>
      </w:r>
    </w:p>
    <w:bookmarkEnd w:id="152"/>
    <w:bookmarkStart w:name="z158" w:id="153"/>
    <w:p>
      <w:pPr>
        <w:spacing w:after="0"/>
        <w:ind w:left="0"/>
        <w:jc w:val="both"/>
      </w:pPr>
      <w:r>
        <w:rPr>
          <w:rFonts w:ascii="Times New Roman"/>
          <w:b w:val="false"/>
          <w:i w:val="false"/>
          <w:color w:val="000000"/>
          <w:sz w:val="28"/>
        </w:rPr>
        <w:t>
      3. Резерв на инициативы Президента Республики Казахстан предусматривается по отдельной распределяемой бюджетной программе, администрируемой центральным уполномоченным органом по бюджетному планированию.</w:t>
      </w:r>
    </w:p>
    <w:bookmarkEnd w:id="153"/>
    <w:bookmarkStart w:name="z159" w:id="154"/>
    <w:p>
      <w:pPr>
        <w:spacing w:after="0"/>
        <w:ind w:left="0"/>
        <w:jc w:val="both"/>
      </w:pPr>
      <w:r>
        <w:rPr>
          <w:rFonts w:ascii="Times New Roman"/>
          <w:b w:val="false"/>
          <w:i w:val="false"/>
          <w:color w:val="000000"/>
          <w:sz w:val="28"/>
        </w:rPr>
        <w:t>
      4. Порядок распределения резерва на инициативы Президента Республики Казахстан определяется Правительством Республики Казахстан.";</w:t>
      </w:r>
    </w:p>
    <w:bookmarkEnd w:id="154"/>
    <w:bookmarkStart w:name="z160" w:id="155"/>
    <w:p>
      <w:pPr>
        <w:spacing w:after="0"/>
        <w:ind w:left="0"/>
        <w:jc w:val="both"/>
      </w:pPr>
      <w:r>
        <w:rPr>
          <w:rFonts w:ascii="Times New Roman"/>
          <w:b w:val="false"/>
          <w:i w:val="false"/>
          <w:color w:val="000000"/>
          <w:sz w:val="28"/>
        </w:rPr>
        <w:t>
      25) в статье 71 пункт 3 дополнить абзацем девятым следующего содержания:</w:t>
      </w:r>
    </w:p>
    <w:bookmarkEnd w:id="155"/>
    <w:bookmarkStart w:name="z161" w:id="156"/>
    <w:p>
      <w:pPr>
        <w:spacing w:after="0"/>
        <w:ind w:left="0"/>
        <w:jc w:val="both"/>
      </w:pPr>
      <w:r>
        <w:rPr>
          <w:rFonts w:ascii="Times New Roman"/>
          <w:b w:val="false"/>
          <w:i w:val="false"/>
          <w:color w:val="000000"/>
          <w:sz w:val="28"/>
        </w:rPr>
        <w:t>
      "размер резерва на инициативы Президента Республики Казахстан;";</w:t>
      </w:r>
    </w:p>
    <w:bookmarkEnd w:id="156"/>
    <w:bookmarkStart w:name="z162" w:id="157"/>
    <w:p>
      <w:pPr>
        <w:spacing w:after="0"/>
        <w:ind w:left="0"/>
        <w:jc w:val="both"/>
      </w:pPr>
      <w:r>
        <w:rPr>
          <w:rFonts w:ascii="Times New Roman"/>
          <w:b w:val="false"/>
          <w:i w:val="false"/>
          <w:color w:val="000000"/>
          <w:sz w:val="28"/>
        </w:rPr>
        <w:t>
      26) в статье 74:</w:t>
      </w:r>
    </w:p>
    <w:bookmarkEnd w:id="157"/>
    <w:bookmarkStart w:name="z163" w:id="158"/>
    <w:p>
      <w:pPr>
        <w:spacing w:after="0"/>
        <w:ind w:left="0"/>
        <w:jc w:val="both"/>
      </w:pPr>
      <w:r>
        <w:rPr>
          <w:rFonts w:ascii="Times New Roman"/>
          <w:b w:val="false"/>
          <w:i w:val="false"/>
          <w:color w:val="000000"/>
          <w:sz w:val="28"/>
        </w:rPr>
        <w:t>
      в части второй пункта 1 :</w:t>
      </w:r>
    </w:p>
    <w:bookmarkEnd w:id="158"/>
    <w:bookmarkStart w:name="z164" w:id="159"/>
    <w:p>
      <w:pPr>
        <w:spacing w:after="0"/>
        <w:ind w:left="0"/>
        <w:jc w:val="both"/>
      </w:pPr>
      <w:r>
        <w:rPr>
          <w:rFonts w:ascii="Times New Roman"/>
          <w:b w:val="false"/>
          <w:i w:val="false"/>
          <w:color w:val="000000"/>
          <w:sz w:val="28"/>
        </w:rPr>
        <w:t>
      дополнить подпунктом 1-1) следующего содеражания:</w:t>
      </w:r>
    </w:p>
    <w:bookmarkEnd w:id="159"/>
    <w:bookmarkStart w:name="z165" w:id="160"/>
    <w:p>
      <w:pPr>
        <w:spacing w:after="0"/>
        <w:ind w:left="0"/>
        <w:jc w:val="both"/>
      </w:pPr>
      <w:r>
        <w:rPr>
          <w:rFonts w:ascii="Times New Roman"/>
          <w:b w:val="false"/>
          <w:i w:val="false"/>
          <w:color w:val="000000"/>
          <w:sz w:val="28"/>
        </w:rPr>
        <w:t>
      "1-1) аналитический отчет о бюджетных рисках и долгосрочной устойчивости государственных финансов;";</w:t>
      </w:r>
    </w:p>
    <w:bookmarkEnd w:id="160"/>
    <w:bookmarkStart w:name="z166" w:id="161"/>
    <w:p>
      <w:pPr>
        <w:spacing w:after="0"/>
        <w:ind w:left="0"/>
        <w:jc w:val="both"/>
      </w:pPr>
      <w:r>
        <w:rPr>
          <w:rFonts w:ascii="Times New Roman"/>
          <w:b w:val="false"/>
          <w:i w:val="false"/>
          <w:color w:val="000000"/>
          <w:sz w:val="28"/>
        </w:rPr>
        <w:t>
      подпункты 2), 2-1) и 3-2) исключить;</w:t>
      </w:r>
    </w:p>
    <w:bookmarkEnd w:id="161"/>
    <w:bookmarkStart w:name="z167" w:id="162"/>
    <w:p>
      <w:pPr>
        <w:spacing w:after="0"/>
        <w:ind w:left="0"/>
        <w:jc w:val="both"/>
      </w:pPr>
      <w:r>
        <w:rPr>
          <w:rFonts w:ascii="Times New Roman"/>
          <w:b w:val="false"/>
          <w:i w:val="false"/>
          <w:color w:val="000000"/>
          <w:sz w:val="28"/>
        </w:rPr>
        <w:t>
      подпункт 4) изложить в следующей редакции:</w:t>
      </w:r>
    </w:p>
    <w:bookmarkEnd w:id="162"/>
    <w:bookmarkStart w:name="z168" w:id="163"/>
    <w:p>
      <w:pPr>
        <w:spacing w:after="0"/>
        <w:ind w:left="0"/>
        <w:jc w:val="both"/>
      </w:pPr>
      <w:r>
        <w:rPr>
          <w:rFonts w:ascii="Times New Roman"/>
          <w:b w:val="false"/>
          <w:i w:val="false"/>
          <w:color w:val="000000"/>
          <w:sz w:val="28"/>
        </w:rPr>
        <w:t>
      "4) пояснительную записку, раскрывающую решения, заложенные в проекте республиканского бюджета.</w:t>
      </w:r>
    </w:p>
    <w:bookmarkEnd w:id="163"/>
    <w:bookmarkStart w:name="z169" w:id="164"/>
    <w:p>
      <w:pPr>
        <w:spacing w:after="0"/>
        <w:ind w:left="0"/>
        <w:jc w:val="both"/>
      </w:pPr>
      <w:r>
        <w:rPr>
          <w:rFonts w:ascii="Times New Roman"/>
          <w:b w:val="false"/>
          <w:i w:val="false"/>
          <w:color w:val="000000"/>
          <w:sz w:val="28"/>
        </w:rPr>
        <w:t>
      В пояснительную записку также включается информация об учете рекомендаций Счетного комитета по контролю за исполнением республиканского бюджета, внесенных в рамках</w:t>
      </w:r>
    </w:p>
    <w:bookmarkEnd w:id="164"/>
    <w:bookmarkStart w:name="z170" w:id="165"/>
    <w:p>
      <w:pPr>
        <w:spacing w:after="0"/>
        <w:ind w:left="0"/>
        <w:jc w:val="both"/>
      </w:pPr>
      <w:r>
        <w:rPr>
          <w:rFonts w:ascii="Times New Roman"/>
          <w:b w:val="false"/>
          <w:i w:val="false"/>
          <w:color w:val="000000"/>
          <w:sz w:val="28"/>
        </w:rPr>
        <w:t>
      Предварительной оценки проекта республиканского бюджета.</w:t>
      </w:r>
    </w:p>
    <w:bookmarkEnd w:id="165"/>
    <w:bookmarkStart w:name="z171" w:id="166"/>
    <w:p>
      <w:pPr>
        <w:spacing w:after="0"/>
        <w:ind w:left="0"/>
        <w:jc w:val="both"/>
      </w:pPr>
      <w:r>
        <w:rPr>
          <w:rFonts w:ascii="Times New Roman"/>
          <w:b w:val="false"/>
          <w:i w:val="false"/>
          <w:color w:val="000000"/>
          <w:sz w:val="28"/>
        </w:rPr>
        <w:t>
      К пояснительной записке прилагается перечень бюджетных инвестиций, в том числе направленных на реализацию проектов государственно-частного партнерства, в разрезе государственных и правительственных программ.";</w:t>
      </w:r>
    </w:p>
    <w:bookmarkEnd w:id="166"/>
    <w:bookmarkStart w:name="z172" w:id="167"/>
    <w:p>
      <w:pPr>
        <w:spacing w:after="0"/>
        <w:ind w:left="0"/>
        <w:jc w:val="both"/>
      </w:pPr>
      <w:r>
        <w:rPr>
          <w:rFonts w:ascii="Times New Roman"/>
          <w:b w:val="false"/>
          <w:i w:val="false"/>
          <w:color w:val="000000"/>
          <w:sz w:val="28"/>
        </w:rPr>
        <w:t>
      дополнить подпунктом 5) следующего содержания:</w:t>
      </w:r>
    </w:p>
    <w:bookmarkEnd w:id="167"/>
    <w:bookmarkStart w:name="z173" w:id="168"/>
    <w:p>
      <w:pPr>
        <w:spacing w:after="0"/>
        <w:ind w:left="0"/>
        <w:jc w:val="both"/>
      </w:pPr>
      <w:r>
        <w:rPr>
          <w:rFonts w:ascii="Times New Roman"/>
          <w:b w:val="false"/>
          <w:i w:val="false"/>
          <w:color w:val="000000"/>
          <w:sz w:val="28"/>
        </w:rPr>
        <w:t>
      "5) документы администраторов бюджетных программ за подписью первого руководителя администратора бюджетных программ, включающие:</w:t>
      </w:r>
    </w:p>
    <w:bookmarkEnd w:id="168"/>
    <w:bookmarkStart w:name="z174" w:id="169"/>
    <w:p>
      <w:pPr>
        <w:spacing w:after="0"/>
        <w:ind w:left="0"/>
        <w:jc w:val="both"/>
      </w:pPr>
      <w:r>
        <w:rPr>
          <w:rFonts w:ascii="Times New Roman"/>
          <w:b w:val="false"/>
          <w:i w:val="false"/>
          <w:color w:val="000000"/>
          <w:sz w:val="28"/>
        </w:rPr>
        <w:t>
      проекты стратегических планов или проекты изменений и дополнений в стратегические планы центральных государственных органов;</w:t>
      </w:r>
    </w:p>
    <w:bookmarkEnd w:id="169"/>
    <w:bookmarkStart w:name="z175" w:id="170"/>
    <w:p>
      <w:pPr>
        <w:spacing w:after="0"/>
        <w:ind w:left="0"/>
        <w:jc w:val="both"/>
      </w:pPr>
      <w:r>
        <w:rPr>
          <w:rFonts w:ascii="Times New Roman"/>
          <w:b w:val="false"/>
          <w:i w:val="false"/>
          <w:color w:val="000000"/>
          <w:sz w:val="28"/>
        </w:rPr>
        <w:t>
      проекты бюджетных программ администраторов бюджетных программ; оценку экономического эффекта от заявляемых расходов на бюджетные инвестиционные проекты, формирование и (или) увеличение уставных капиталов юридических лиц, бюджетные субсидии;";</w:t>
      </w:r>
    </w:p>
    <w:bookmarkEnd w:id="170"/>
    <w:bookmarkStart w:name="z176" w:id="171"/>
    <w:p>
      <w:pPr>
        <w:spacing w:after="0"/>
        <w:ind w:left="0"/>
        <w:jc w:val="both"/>
      </w:pPr>
      <w:r>
        <w:rPr>
          <w:rFonts w:ascii="Times New Roman"/>
          <w:b w:val="false"/>
          <w:i w:val="false"/>
          <w:color w:val="000000"/>
          <w:sz w:val="28"/>
        </w:rPr>
        <w:t>
      пояснительную записку, содержащую: краткое описание текущей ситуации, имеющихся проблем; описание путей улучшения ситуации и решения проблем, достижения целей и планируемых целевых индикаторов, определенных в проекте стратегического плана государственного органа;</w:t>
      </w:r>
    </w:p>
    <w:bookmarkEnd w:id="171"/>
    <w:bookmarkStart w:name="z177" w:id="172"/>
    <w:p>
      <w:pPr>
        <w:spacing w:after="0"/>
        <w:ind w:left="0"/>
        <w:jc w:val="both"/>
      </w:pPr>
      <w:r>
        <w:rPr>
          <w:rFonts w:ascii="Times New Roman"/>
          <w:b w:val="false"/>
          <w:i w:val="false"/>
          <w:color w:val="000000"/>
          <w:sz w:val="28"/>
        </w:rPr>
        <w:t>
      описание целей бюджетных программ и планируемых конечных результатов бюджетных программ;</w:t>
      </w:r>
    </w:p>
    <w:bookmarkEnd w:id="172"/>
    <w:bookmarkStart w:name="z178" w:id="173"/>
    <w:p>
      <w:pPr>
        <w:spacing w:after="0"/>
        <w:ind w:left="0"/>
        <w:jc w:val="both"/>
      </w:pPr>
      <w:r>
        <w:rPr>
          <w:rFonts w:ascii="Times New Roman"/>
          <w:b w:val="false"/>
          <w:i w:val="false"/>
          <w:color w:val="000000"/>
          <w:sz w:val="28"/>
        </w:rPr>
        <w:t>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bookmarkEnd w:id="173"/>
    <w:bookmarkStart w:name="z179" w:id="174"/>
    <w:p>
      <w:pPr>
        <w:spacing w:after="0"/>
        <w:ind w:left="0"/>
        <w:jc w:val="both"/>
      </w:pPr>
      <w:r>
        <w:rPr>
          <w:rFonts w:ascii="Times New Roman"/>
          <w:b w:val="false"/>
          <w:i w:val="false"/>
          <w:color w:val="000000"/>
          <w:sz w:val="28"/>
        </w:rPr>
        <w:t>
      описание исполнения бюджетных программ и достигнутых показателей результатов за два отчетных финансовых года, а также сведения (причины, последствия) об отклонении объема планируемых бюджетных средств на плановый период от объема бюджетных средств, утвержденных в законе о республиканском бюджете в предыдущий плановый период;</w:t>
      </w:r>
    </w:p>
    <w:bookmarkEnd w:id="174"/>
    <w:bookmarkStart w:name="z180" w:id="175"/>
    <w:p>
      <w:pPr>
        <w:spacing w:after="0"/>
        <w:ind w:left="0"/>
        <w:jc w:val="both"/>
      </w:pPr>
      <w:r>
        <w:rPr>
          <w:rFonts w:ascii="Times New Roman"/>
          <w:b w:val="false"/>
          <w:i w:val="false"/>
          <w:color w:val="000000"/>
          <w:sz w:val="28"/>
        </w:rPr>
        <w:t>
      сведения о показателях результатов деятельности за два отчетных финансовых года субъектов квазигосударственного сектора, которым в проекте республиканского бюджета предусмотрены бюджетные средства на увеличение их уставных капиталов и (или) предоставление бюджетных кредитов;</w:t>
      </w:r>
    </w:p>
    <w:bookmarkEnd w:id="175"/>
    <w:bookmarkStart w:name="z181" w:id="176"/>
    <w:p>
      <w:pPr>
        <w:spacing w:after="0"/>
        <w:ind w:left="0"/>
        <w:jc w:val="both"/>
      </w:pPr>
      <w:r>
        <w:rPr>
          <w:rFonts w:ascii="Times New Roman"/>
          <w:b w:val="false"/>
          <w:i w:val="false"/>
          <w:color w:val="000000"/>
          <w:sz w:val="28"/>
        </w:rPr>
        <w:t>
      информацию о начатых (продолжающихся) бюджетных инвестиционных проектах, включенных в проект бюджета на плановый период, с указанием расходов, выделенных и использованных за счет средств республиканского бюджета в предыдущие финансовые годы.";</w:t>
      </w:r>
    </w:p>
    <w:bookmarkEnd w:id="176"/>
    <w:bookmarkStart w:name="z182" w:id="177"/>
    <w:p>
      <w:pPr>
        <w:spacing w:after="0"/>
        <w:ind w:left="0"/>
        <w:jc w:val="both"/>
      </w:pPr>
      <w:r>
        <w:rPr>
          <w:rFonts w:ascii="Times New Roman"/>
          <w:b w:val="false"/>
          <w:i w:val="false"/>
          <w:color w:val="000000"/>
          <w:sz w:val="28"/>
        </w:rPr>
        <w:t>
      27) в статье 75:</w:t>
      </w:r>
    </w:p>
    <w:bookmarkEnd w:id="177"/>
    <w:bookmarkStart w:name="z183" w:id="178"/>
    <w:p>
      <w:pPr>
        <w:spacing w:after="0"/>
        <w:ind w:left="0"/>
        <w:jc w:val="both"/>
      </w:pPr>
      <w:r>
        <w:rPr>
          <w:rFonts w:ascii="Times New Roman"/>
          <w:b w:val="false"/>
          <w:i w:val="false"/>
          <w:color w:val="000000"/>
          <w:sz w:val="28"/>
        </w:rPr>
        <w:t>
      в части четвертой пункта 1:</w:t>
      </w:r>
    </w:p>
    <w:bookmarkEnd w:id="178"/>
    <w:bookmarkStart w:name="z184" w:id="179"/>
    <w:p>
      <w:pPr>
        <w:spacing w:after="0"/>
        <w:ind w:left="0"/>
        <w:jc w:val="both"/>
      </w:pPr>
      <w:r>
        <w:rPr>
          <w:rFonts w:ascii="Times New Roman"/>
          <w:b w:val="false"/>
          <w:i w:val="false"/>
          <w:color w:val="000000"/>
          <w:sz w:val="28"/>
        </w:rPr>
        <w:t>
      подпункт 2-1) исключить;</w:t>
      </w:r>
    </w:p>
    <w:bookmarkEnd w:id="179"/>
    <w:bookmarkStart w:name="z185" w:id="180"/>
    <w:p>
      <w:pPr>
        <w:spacing w:after="0"/>
        <w:ind w:left="0"/>
        <w:jc w:val="both"/>
      </w:pPr>
      <w:r>
        <w:rPr>
          <w:rFonts w:ascii="Times New Roman"/>
          <w:b w:val="false"/>
          <w:i w:val="false"/>
          <w:color w:val="000000"/>
          <w:sz w:val="28"/>
        </w:rPr>
        <w:t>
      подпункт 3) изложить в следующей редакции:</w:t>
      </w:r>
    </w:p>
    <w:bookmarkEnd w:id="180"/>
    <w:bookmarkStart w:name="z186" w:id="181"/>
    <w:p>
      <w:pPr>
        <w:spacing w:after="0"/>
        <w:ind w:left="0"/>
        <w:jc w:val="both"/>
      </w:pPr>
      <w:r>
        <w:rPr>
          <w:rFonts w:ascii="Times New Roman"/>
          <w:b w:val="false"/>
          <w:i w:val="false"/>
          <w:color w:val="000000"/>
          <w:sz w:val="28"/>
        </w:rPr>
        <w:t>
      "3) пояснительную записку, раскрывающую решения, заложенные в проекте местного бюджета;";</w:t>
      </w:r>
    </w:p>
    <w:bookmarkEnd w:id="181"/>
    <w:bookmarkStart w:name="z187" w:id="182"/>
    <w:p>
      <w:pPr>
        <w:spacing w:after="0"/>
        <w:ind w:left="0"/>
        <w:jc w:val="both"/>
      </w:pPr>
      <w:r>
        <w:rPr>
          <w:rFonts w:ascii="Times New Roman"/>
          <w:b w:val="false"/>
          <w:i w:val="false"/>
          <w:color w:val="000000"/>
          <w:sz w:val="28"/>
        </w:rPr>
        <w:t>
      дополнить подпунктом 4) следующего содержания:</w:t>
      </w:r>
    </w:p>
    <w:bookmarkEnd w:id="182"/>
    <w:bookmarkStart w:name="z188" w:id="183"/>
    <w:p>
      <w:pPr>
        <w:spacing w:after="0"/>
        <w:ind w:left="0"/>
        <w:jc w:val="both"/>
      </w:pPr>
      <w:r>
        <w:rPr>
          <w:rFonts w:ascii="Times New Roman"/>
          <w:b w:val="false"/>
          <w:i w:val="false"/>
          <w:color w:val="000000"/>
          <w:sz w:val="28"/>
        </w:rPr>
        <w:t>
      "4) документы администраторов бюджетных программ за подписью первого руководителя администратора бюджетных программ, включающие:</w:t>
      </w:r>
    </w:p>
    <w:bookmarkEnd w:id="183"/>
    <w:bookmarkStart w:name="z189" w:id="184"/>
    <w:p>
      <w:pPr>
        <w:spacing w:after="0"/>
        <w:ind w:left="0"/>
        <w:jc w:val="both"/>
      </w:pPr>
      <w:r>
        <w:rPr>
          <w:rFonts w:ascii="Times New Roman"/>
          <w:b w:val="false"/>
          <w:i w:val="false"/>
          <w:color w:val="000000"/>
          <w:sz w:val="28"/>
        </w:rPr>
        <w:t>
      проекты бюджетных программ администраторов бюджетных программ;</w:t>
      </w:r>
    </w:p>
    <w:bookmarkEnd w:id="184"/>
    <w:bookmarkStart w:name="z190" w:id="185"/>
    <w:p>
      <w:pPr>
        <w:spacing w:after="0"/>
        <w:ind w:left="0"/>
        <w:jc w:val="both"/>
      </w:pPr>
      <w:r>
        <w:rPr>
          <w:rFonts w:ascii="Times New Roman"/>
          <w:b w:val="false"/>
          <w:i w:val="false"/>
          <w:color w:val="000000"/>
          <w:sz w:val="28"/>
        </w:rPr>
        <w:t>
      пояснительную записку, содержащую:</w:t>
      </w:r>
    </w:p>
    <w:bookmarkEnd w:id="185"/>
    <w:bookmarkStart w:name="z191" w:id="186"/>
    <w:p>
      <w:pPr>
        <w:spacing w:after="0"/>
        <w:ind w:left="0"/>
        <w:jc w:val="both"/>
      </w:pPr>
      <w:r>
        <w:rPr>
          <w:rFonts w:ascii="Times New Roman"/>
          <w:b w:val="false"/>
          <w:i w:val="false"/>
          <w:color w:val="000000"/>
          <w:sz w:val="28"/>
        </w:rPr>
        <w:t>
      краткое описание достигнутых показателей результатов за отчетный финансовый год;</w:t>
      </w:r>
    </w:p>
    <w:bookmarkEnd w:id="186"/>
    <w:bookmarkStart w:name="z192" w:id="187"/>
    <w:p>
      <w:pPr>
        <w:spacing w:after="0"/>
        <w:ind w:left="0"/>
        <w:jc w:val="both"/>
      </w:pPr>
      <w:r>
        <w:rPr>
          <w:rFonts w:ascii="Times New Roman"/>
          <w:b w:val="false"/>
          <w:i w:val="false"/>
          <w:color w:val="000000"/>
          <w:sz w:val="28"/>
        </w:rPr>
        <w:t>
      краткое описание текущей ситуации, имеющихся проблем; описание путей улучшения ситуации и решения проблем, достижения целей и планируемых целевых индикаторов, определенных в программе развития территории;</w:t>
      </w:r>
    </w:p>
    <w:bookmarkEnd w:id="187"/>
    <w:bookmarkStart w:name="z193" w:id="188"/>
    <w:p>
      <w:pPr>
        <w:spacing w:after="0"/>
        <w:ind w:left="0"/>
        <w:jc w:val="both"/>
      </w:pPr>
      <w:r>
        <w:rPr>
          <w:rFonts w:ascii="Times New Roman"/>
          <w:b w:val="false"/>
          <w:i w:val="false"/>
          <w:color w:val="000000"/>
          <w:sz w:val="28"/>
        </w:rPr>
        <w:t>
      описание целей бюджетных программ и планируемых конечных результатов бюджетных программ;</w:t>
      </w:r>
    </w:p>
    <w:bookmarkEnd w:id="188"/>
    <w:bookmarkStart w:name="z194" w:id="189"/>
    <w:p>
      <w:pPr>
        <w:spacing w:after="0"/>
        <w:ind w:left="0"/>
        <w:jc w:val="both"/>
      </w:pPr>
      <w:r>
        <w:rPr>
          <w:rFonts w:ascii="Times New Roman"/>
          <w:b w:val="false"/>
          <w:i w:val="false"/>
          <w:color w:val="000000"/>
          <w:sz w:val="28"/>
        </w:rPr>
        <w:t>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bookmarkEnd w:id="189"/>
    <w:bookmarkStart w:name="z195" w:id="190"/>
    <w:p>
      <w:pPr>
        <w:spacing w:after="0"/>
        <w:ind w:left="0"/>
        <w:jc w:val="both"/>
      </w:pPr>
      <w:r>
        <w:rPr>
          <w:rFonts w:ascii="Times New Roman"/>
          <w:b w:val="false"/>
          <w:i w:val="false"/>
          <w:color w:val="000000"/>
          <w:sz w:val="28"/>
        </w:rPr>
        <w:t>
      28) в пункте 2 статьи 79:</w:t>
      </w:r>
    </w:p>
    <w:bookmarkEnd w:id="190"/>
    <w:bookmarkStart w:name="z196" w:id="191"/>
    <w:p>
      <w:pPr>
        <w:spacing w:after="0"/>
        <w:ind w:left="0"/>
        <w:jc w:val="both"/>
      </w:pPr>
      <w:r>
        <w:rPr>
          <w:rFonts w:ascii="Times New Roman"/>
          <w:b w:val="false"/>
          <w:i w:val="false"/>
          <w:color w:val="000000"/>
          <w:sz w:val="28"/>
        </w:rPr>
        <w:t>
      часть вторую дополнить подпунктом 1-2) следующего содержания:</w:t>
      </w:r>
    </w:p>
    <w:bookmarkEnd w:id="191"/>
    <w:bookmarkStart w:name="z197" w:id="192"/>
    <w:p>
      <w:pPr>
        <w:spacing w:after="0"/>
        <w:ind w:left="0"/>
        <w:jc w:val="both"/>
      </w:pPr>
      <w:r>
        <w:rPr>
          <w:rFonts w:ascii="Times New Roman"/>
          <w:b w:val="false"/>
          <w:i w:val="false"/>
          <w:color w:val="000000"/>
          <w:sz w:val="28"/>
        </w:rPr>
        <w:t>
      "1-2) распределение бюджетных субвенций, передаваемых из республиканского бюджета, областным бюджетам, бюджетам городов республиканского значения, столицы в разрезе направлений расходов регионов;";</w:t>
      </w:r>
    </w:p>
    <w:bookmarkEnd w:id="192"/>
    <w:bookmarkStart w:name="z198" w:id="193"/>
    <w:p>
      <w:pPr>
        <w:spacing w:after="0"/>
        <w:ind w:left="0"/>
        <w:jc w:val="both"/>
      </w:pPr>
      <w:r>
        <w:rPr>
          <w:rFonts w:ascii="Times New Roman"/>
          <w:b w:val="false"/>
          <w:i w:val="false"/>
          <w:color w:val="000000"/>
          <w:sz w:val="28"/>
        </w:rPr>
        <w:t>
      часть третью дополнить подпунктом 1-2) следующего содержания:</w:t>
      </w:r>
    </w:p>
    <w:bookmarkEnd w:id="193"/>
    <w:bookmarkStart w:name="z199" w:id="194"/>
    <w:p>
      <w:pPr>
        <w:spacing w:after="0"/>
        <w:ind w:left="0"/>
        <w:jc w:val="both"/>
      </w:pPr>
      <w:r>
        <w:rPr>
          <w:rFonts w:ascii="Times New Roman"/>
          <w:b w:val="false"/>
          <w:i w:val="false"/>
          <w:color w:val="000000"/>
          <w:sz w:val="28"/>
        </w:rPr>
        <w:t>
      "1-2) распределение бюджетных субвенций, передаваемых из вышестоящего бюджета, бюджетам районов (городов областного значения) в разрезе направлений расходов регионов;";</w:t>
      </w:r>
    </w:p>
    <w:bookmarkEnd w:id="194"/>
    <w:bookmarkStart w:name="z200" w:id="195"/>
    <w:p>
      <w:pPr>
        <w:spacing w:after="0"/>
        <w:ind w:left="0"/>
        <w:jc w:val="both"/>
      </w:pPr>
      <w:r>
        <w:rPr>
          <w:rFonts w:ascii="Times New Roman"/>
          <w:b w:val="false"/>
          <w:i w:val="false"/>
          <w:color w:val="000000"/>
          <w:sz w:val="28"/>
        </w:rPr>
        <w:t>
      29) подпункт 3) пункта 9-3 статьи 85 изложить в следующей редакции:</w:t>
      </w:r>
    </w:p>
    <w:bookmarkEnd w:id="195"/>
    <w:bookmarkStart w:name="z201" w:id="196"/>
    <w:p>
      <w:pPr>
        <w:spacing w:after="0"/>
        <w:ind w:left="0"/>
        <w:jc w:val="both"/>
      </w:pPr>
      <w:r>
        <w:rPr>
          <w:rFonts w:ascii="Times New Roman"/>
          <w:b w:val="false"/>
          <w:i w:val="false"/>
          <w:color w:val="000000"/>
          <w:sz w:val="28"/>
        </w:rPr>
        <w:t>
      "3) 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 кредитов из вышестоящего бюджета, без рассмотрения на бюджетной комиссии;";</w:t>
      </w:r>
    </w:p>
    <w:bookmarkEnd w:id="196"/>
    <w:bookmarkStart w:name="z202" w:id="197"/>
    <w:p>
      <w:pPr>
        <w:spacing w:after="0"/>
        <w:ind w:left="0"/>
        <w:jc w:val="both"/>
      </w:pPr>
      <w:r>
        <w:rPr>
          <w:rFonts w:ascii="Times New Roman"/>
          <w:b w:val="false"/>
          <w:i w:val="false"/>
          <w:color w:val="000000"/>
          <w:sz w:val="28"/>
        </w:rPr>
        <w:t>
      30) в статье 88:</w:t>
      </w:r>
    </w:p>
    <w:bookmarkEnd w:id="197"/>
    <w:bookmarkStart w:name="z203" w:id="198"/>
    <w:p>
      <w:pPr>
        <w:spacing w:after="0"/>
        <w:ind w:left="0"/>
        <w:jc w:val="both"/>
      </w:pPr>
      <w:r>
        <w:rPr>
          <w:rFonts w:ascii="Times New Roman"/>
          <w:b w:val="false"/>
          <w:i w:val="false"/>
          <w:color w:val="000000"/>
          <w:sz w:val="28"/>
        </w:rPr>
        <w:t>
      пункт 1 дополнить подпунктами 13), 14) и 15) следующего содержания:</w:t>
      </w:r>
    </w:p>
    <w:bookmarkEnd w:id="198"/>
    <w:bookmarkStart w:name="z204" w:id="199"/>
    <w:p>
      <w:pPr>
        <w:spacing w:after="0"/>
        <w:ind w:left="0"/>
        <w:jc w:val="both"/>
      </w:pPr>
      <w:r>
        <w:rPr>
          <w:rFonts w:ascii="Times New Roman"/>
          <w:b w:val="false"/>
          <w:i w:val="false"/>
          <w:color w:val="000000"/>
          <w:sz w:val="28"/>
        </w:rPr>
        <w:t>
      "13) с зачислением бюджетных денег и их использованием на осуществление финансовой и (или) нефинансовой поддержки государственных программ (далее - счет операторов финансовой и (или) нефинансовой поддержки);</w:t>
      </w:r>
    </w:p>
    <w:bookmarkEnd w:id="199"/>
    <w:bookmarkStart w:name="z205" w:id="200"/>
    <w:p>
      <w:pPr>
        <w:spacing w:after="0"/>
        <w:ind w:left="0"/>
        <w:jc w:val="both"/>
      </w:pPr>
      <w:r>
        <w:rPr>
          <w:rFonts w:ascii="Times New Roman"/>
          <w:b w:val="false"/>
          <w:i w:val="false"/>
          <w:color w:val="000000"/>
          <w:sz w:val="28"/>
        </w:rPr>
        <w:t>
      14) с зачислением и расходованием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w:t>
      </w:r>
    </w:p>
    <w:bookmarkEnd w:id="200"/>
    <w:bookmarkStart w:name="z206" w:id="201"/>
    <w:p>
      <w:pPr>
        <w:spacing w:after="0"/>
        <w:ind w:left="0"/>
        <w:jc w:val="both"/>
      </w:pPr>
      <w:r>
        <w:rPr>
          <w:rFonts w:ascii="Times New Roman"/>
          <w:b w:val="false"/>
          <w:i w:val="false"/>
          <w:color w:val="000000"/>
          <w:sz w:val="28"/>
        </w:rPr>
        <w:t>
      15) с зачислением и расходованием заемщиками денег, предназначенных для обслуживания и погашения негосударственных займов, обеспеченных государственной гарантией Республики Казахстан, в соответствии с соглашениями о предоставлении государственной гарантии, заключаемыми между центральным уполномоченным органом по исполнению бюджета, поверенным агентом и заемщиками (далее - счет обслуживания в национальной валюте).";</w:t>
      </w:r>
    </w:p>
    <w:bookmarkEnd w:id="201"/>
    <w:bookmarkStart w:name="z207" w:id="202"/>
    <w:p>
      <w:pPr>
        <w:spacing w:after="0"/>
        <w:ind w:left="0"/>
        <w:jc w:val="both"/>
      </w:pPr>
      <w:r>
        <w:rPr>
          <w:rFonts w:ascii="Times New Roman"/>
          <w:b w:val="false"/>
          <w:i w:val="false"/>
          <w:color w:val="000000"/>
          <w:sz w:val="28"/>
        </w:rPr>
        <w:t>
      часть вторую пункта 2 изложить в следующей редакции:</w:t>
      </w:r>
    </w:p>
    <w:bookmarkEnd w:id="202"/>
    <w:bookmarkStart w:name="z208" w:id="203"/>
    <w:p>
      <w:pPr>
        <w:spacing w:after="0"/>
        <w:ind w:left="0"/>
        <w:jc w:val="both"/>
      </w:pPr>
      <w:r>
        <w:rPr>
          <w:rFonts w:ascii="Times New Roman"/>
          <w:b w:val="false"/>
          <w:i w:val="false"/>
          <w:color w:val="000000"/>
          <w:sz w:val="28"/>
        </w:rPr>
        <w:t>
      "Операции по поступлениям и проведенным платежам по контрольным счетам наличности благотворительной помощи, временного размещения денег, целевого финансирования, местного самоуправления, реконвертации внешних займов или связанных грантов и счетам в иностранной валюте учитываются в соответствии с кодами государственных учреждений.";</w:t>
      </w:r>
    </w:p>
    <w:bookmarkEnd w:id="203"/>
    <w:bookmarkStart w:name="z209" w:id="204"/>
    <w:p>
      <w:pPr>
        <w:spacing w:after="0"/>
        <w:ind w:left="0"/>
        <w:jc w:val="both"/>
      </w:pPr>
      <w:r>
        <w:rPr>
          <w:rFonts w:ascii="Times New Roman"/>
          <w:b w:val="false"/>
          <w:i w:val="false"/>
          <w:color w:val="000000"/>
          <w:sz w:val="28"/>
        </w:rPr>
        <w:t>
      31) главу 17 дополнить статьей 89-1 следующего содержания:</w:t>
      </w:r>
    </w:p>
    <w:bookmarkEnd w:id="204"/>
    <w:bookmarkStart w:name="z210" w:id="205"/>
    <w:p>
      <w:pPr>
        <w:spacing w:after="0"/>
        <w:ind w:left="0"/>
        <w:jc w:val="both"/>
      </w:pPr>
      <w:r>
        <w:rPr>
          <w:rFonts w:ascii="Times New Roman"/>
          <w:b w:val="false"/>
          <w:i w:val="false"/>
          <w:color w:val="000000"/>
          <w:sz w:val="28"/>
        </w:rPr>
        <w:t>
      "Статья 89-1. Счета заемщиков, привлекших гарантированный государством заем</w:t>
      </w:r>
    </w:p>
    <w:bookmarkEnd w:id="205"/>
    <w:bookmarkStart w:name="z211" w:id="206"/>
    <w:p>
      <w:pPr>
        <w:spacing w:after="0"/>
        <w:ind w:left="0"/>
        <w:jc w:val="both"/>
      </w:pPr>
      <w:r>
        <w:rPr>
          <w:rFonts w:ascii="Times New Roman"/>
          <w:b w:val="false"/>
          <w:i w:val="false"/>
          <w:color w:val="000000"/>
          <w:sz w:val="28"/>
        </w:rPr>
        <w:t>
      1. Заемщики, привлекшие гарантированный государством заем, могут иметь следующие счета:</w:t>
      </w:r>
    </w:p>
    <w:bookmarkEnd w:id="206"/>
    <w:bookmarkStart w:name="z212" w:id="207"/>
    <w:p>
      <w:pPr>
        <w:spacing w:after="0"/>
        <w:ind w:left="0"/>
        <w:jc w:val="both"/>
      </w:pPr>
      <w:r>
        <w:rPr>
          <w:rFonts w:ascii="Times New Roman"/>
          <w:b w:val="false"/>
          <w:i w:val="false"/>
          <w:color w:val="000000"/>
          <w:sz w:val="28"/>
        </w:rPr>
        <w:t>
      1) счет гарантированного государством займа в иностранной валюте, открываемый в центральном уполномоченном органе по исполнению бюджета по видам валют для зачисления и расходования заемщиком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w:t>
      </w:r>
    </w:p>
    <w:bookmarkEnd w:id="207"/>
    <w:bookmarkStart w:name="z213" w:id="208"/>
    <w:p>
      <w:pPr>
        <w:spacing w:after="0"/>
        <w:ind w:left="0"/>
        <w:jc w:val="both"/>
      </w:pPr>
      <w:r>
        <w:rPr>
          <w:rFonts w:ascii="Times New Roman"/>
          <w:b w:val="false"/>
          <w:i w:val="false"/>
          <w:color w:val="000000"/>
          <w:sz w:val="28"/>
        </w:rPr>
        <w:t>
      2) счет обслуживания в иностранной валюте, открываемый в центральном уполномоченном органе по исполнению бюджета по видам валют для проведения заемщиками операций по обслуживанию и погашению негосударственных займов, обеспеченных государственной гарантией Республики Казахстан, в соответствии с соглашениями о предоставлении государственной гарантии, заключаемыми между центральным уполномоченным органом по исполнению бюджета, поверенным агентом и заемщиком.</w:t>
      </w:r>
    </w:p>
    <w:bookmarkEnd w:id="208"/>
    <w:bookmarkStart w:name="z214" w:id="209"/>
    <w:p>
      <w:pPr>
        <w:spacing w:after="0"/>
        <w:ind w:left="0"/>
        <w:jc w:val="both"/>
      </w:pPr>
      <w:r>
        <w:rPr>
          <w:rFonts w:ascii="Times New Roman"/>
          <w:b w:val="false"/>
          <w:i w:val="false"/>
          <w:color w:val="000000"/>
          <w:sz w:val="28"/>
        </w:rPr>
        <w:t>
      2. Открытие, ведение и закрытие счетов заемщиков, привлекших гарантированный государством заем, в центральном уполномоченном органе по исполнению бюджета осуществляется в порядке, установленном центральным уполномоченным органом по исполнению бюджета.";</w:t>
      </w:r>
    </w:p>
    <w:bookmarkEnd w:id="209"/>
    <w:bookmarkStart w:name="z215" w:id="210"/>
    <w:p>
      <w:pPr>
        <w:spacing w:after="0"/>
        <w:ind w:left="0"/>
        <w:jc w:val="both"/>
      </w:pPr>
      <w:r>
        <w:rPr>
          <w:rFonts w:ascii="Times New Roman"/>
          <w:b w:val="false"/>
          <w:i w:val="false"/>
          <w:color w:val="000000"/>
          <w:sz w:val="28"/>
        </w:rPr>
        <w:t>
      32) подпункт 2) пункта 2статьи90 изложить в следующей редакции:</w:t>
      </w:r>
    </w:p>
    <w:bookmarkEnd w:id="210"/>
    <w:bookmarkStart w:name="z216" w:id="211"/>
    <w:p>
      <w:pPr>
        <w:spacing w:after="0"/>
        <w:ind w:left="0"/>
        <w:jc w:val="both"/>
      </w:pPr>
      <w:r>
        <w:rPr>
          <w:rFonts w:ascii="Times New Roman"/>
          <w:b w:val="false"/>
          <w:i w:val="false"/>
          <w:color w:val="000000"/>
          <w:sz w:val="28"/>
        </w:rPr>
        <w:t>
      "2) распределение поступлений между республиканским, местными бюджетами, Национальным фондом Республики Казахстан, Фондом компенсации потерпевшим и бюджетами государств-членов Евразийского экономического союза;";</w:t>
      </w:r>
    </w:p>
    <w:bookmarkEnd w:id="211"/>
    <w:bookmarkStart w:name="z217" w:id="212"/>
    <w:p>
      <w:pPr>
        <w:spacing w:after="0"/>
        <w:ind w:left="0"/>
        <w:jc w:val="both"/>
      </w:pPr>
      <w:r>
        <w:rPr>
          <w:rFonts w:ascii="Times New Roman"/>
          <w:b w:val="false"/>
          <w:i w:val="false"/>
          <w:color w:val="000000"/>
          <w:sz w:val="28"/>
        </w:rPr>
        <w:t>
      33) часть третью пункта 2 статьи 91 изложить в следующей редакции:</w:t>
      </w:r>
    </w:p>
    <w:bookmarkEnd w:id="212"/>
    <w:bookmarkStart w:name="z218" w:id="213"/>
    <w:p>
      <w:pPr>
        <w:spacing w:after="0"/>
        <w:ind w:left="0"/>
        <w:jc w:val="both"/>
      </w:pPr>
      <w:r>
        <w:rPr>
          <w:rFonts w:ascii="Times New Roman"/>
          <w:b w:val="false"/>
          <w:i w:val="false"/>
          <w:color w:val="000000"/>
          <w:sz w:val="28"/>
        </w:rPr>
        <w:t>
      "Порядок реконвертации и зачисления иностранной валюты государственными учреждениями, заемщиками, привлекшими гарантированный государством заем, со счетов в центральном уполномоченном органе по исполнению бюджета определяется центральным уполномоченным органом по исполнению бюджета.";</w:t>
      </w:r>
    </w:p>
    <w:bookmarkEnd w:id="213"/>
    <w:bookmarkStart w:name="z219" w:id="214"/>
    <w:p>
      <w:pPr>
        <w:spacing w:after="0"/>
        <w:ind w:left="0"/>
        <w:jc w:val="both"/>
      </w:pPr>
      <w:r>
        <w:rPr>
          <w:rFonts w:ascii="Times New Roman"/>
          <w:b w:val="false"/>
          <w:i w:val="false"/>
          <w:color w:val="000000"/>
          <w:sz w:val="28"/>
        </w:rPr>
        <w:t>
      34) статью 92 изложить в следующей редакции:</w:t>
      </w:r>
    </w:p>
    <w:bookmarkEnd w:id="214"/>
    <w:bookmarkStart w:name="z220" w:id="215"/>
    <w:p>
      <w:pPr>
        <w:spacing w:after="0"/>
        <w:ind w:left="0"/>
        <w:jc w:val="both"/>
      </w:pPr>
      <w:r>
        <w:rPr>
          <w:rFonts w:ascii="Times New Roman"/>
          <w:b w:val="false"/>
          <w:i w:val="false"/>
          <w:color w:val="000000"/>
          <w:sz w:val="28"/>
        </w:rPr>
        <w:t>
      "Статья 92. Распределение поступлений между республиканским, местными бюджетами, Национальным фондом Республики Казахстан, Фондом компенсации потерпевшим и бюджетами государств - членов Евразийского экономического союза</w:t>
      </w:r>
    </w:p>
    <w:bookmarkEnd w:id="215"/>
    <w:bookmarkStart w:name="z221" w:id="216"/>
    <w:p>
      <w:pPr>
        <w:spacing w:after="0"/>
        <w:ind w:left="0"/>
        <w:jc w:val="both"/>
      </w:pPr>
      <w:r>
        <w:rPr>
          <w:rFonts w:ascii="Times New Roman"/>
          <w:b w:val="false"/>
          <w:i w:val="false"/>
          <w:color w:val="000000"/>
          <w:sz w:val="28"/>
        </w:rPr>
        <w:t>
      1. Распределение поступлений между республиканским, местными бюджетами, Национальным фондом Республики Казахстан, Фондом компенсации потерпевшим и бюджетами государств-членов Евразийского экономического союза осуществляется каждый рабочий день центральным уполномоченным органом по исполнению бюджета в соответствии с настоящим Кодексом.</w:t>
      </w:r>
    </w:p>
    <w:bookmarkEnd w:id="216"/>
    <w:bookmarkStart w:name="z222" w:id="217"/>
    <w:p>
      <w:pPr>
        <w:spacing w:after="0"/>
        <w:ind w:left="0"/>
        <w:jc w:val="both"/>
      </w:pPr>
      <w:r>
        <w:rPr>
          <w:rFonts w:ascii="Times New Roman"/>
          <w:b w:val="false"/>
          <w:i w:val="false"/>
          <w:color w:val="000000"/>
          <w:sz w:val="28"/>
        </w:rPr>
        <w:t>
      2. Распределение поступлений осуществляется на основании утверждаемой центральным уполномоченным органом по бюджетному планированию таблицы распределения поступлений бюджета между уровнями бюджетов, контрольными счетами наличности Национального фонда Республики Казахстан, Фонда компенсации потерпевшим и бюджета государств-членов Евразийского экономического союза, нормативов распределения доходов между областным бюджетом и его районными (городов областного значения) бюджетами, устанавливаемых решением областного маслихата, а также перечня организаций нефтяного сектора.";</w:t>
      </w:r>
    </w:p>
    <w:bookmarkEnd w:id="217"/>
    <w:bookmarkStart w:name="z223" w:id="218"/>
    <w:p>
      <w:pPr>
        <w:spacing w:after="0"/>
        <w:ind w:left="0"/>
        <w:jc w:val="both"/>
      </w:pPr>
      <w:r>
        <w:rPr>
          <w:rFonts w:ascii="Times New Roman"/>
          <w:b w:val="false"/>
          <w:i w:val="false"/>
          <w:color w:val="000000"/>
          <w:sz w:val="28"/>
        </w:rPr>
        <w:t>
      35) статью 93 изложить в следующей редакции:</w:t>
      </w:r>
    </w:p>
    <w:bookmarkEnd w:id="218"/>
    <w:bookmarkStart w:name="z224" w:id="219"/>
    <w:p>
      <w:pPr>
        <w:spacing w:after="0"/>
        <w:ind w:left="0"/>
        <w:jc w:val="both"/>
      </w:pPr>
      <w:r>
        <w:rPr>
          <w:rFonts w:ascii="Times New Roman"/>
          <w:b w:val="false"/>
          <w:i w:val="false"/>
          <w:color w:val="000000"/>
          <w:sz w:val="28"/>
        </w:rPr>
        <w:t>
      "Статья 93. Привлечение гарантированного трансферта из Национального фонда Республики Казахстан</w:t>
      </w:r>
    </w:p>
    <w:bookmarkEnd w:id="219"/>
    <w:bookmarkStart w:name="z225" w:id="220"/>
    <w:p>
      <w:pPr>
        <w:spacing w:after="0"/>
        <w:ind w:left="0"/>
        <w:jc w:val="both"/>
      </w:pPr>
      <w:r>
        <w:rPr>
          <w:rFonts w:ascii="Times New Roman"/>
          <w:b w:val="false"/>
          <w:i w:val="false"/>
          <w:color w:val="000000"/>
          <w:sz w:val="28"/>
        </w:rPr>
        <w:t>
      1. Центральный уполномоченный орган по исполнению бюджета в порядке, определяемом Правительством Республики Казахстан и согласованном с Национальным Банком Республики Казахстан:</w:t>
      </w:r>
    </w:p>
    <w:bookmarkEnd w:id="220"/>
    <w:bookmarkStart w:name="z226" w:id="221"/>
    <w:p>
      <w:pPr>
        <w:spacing w:after="0"/>
        <w:ind w:left="0"/>
        <w:jc w:val="both"/>
      </w:pPr>
      <w:r>
        <w:rPr>
          <w:rFonts w:ascii="Times New Roman"/>
          <w:b w:val="false"/>
          <w:i w:val="false"/>
          <w:color w:val="000000"/>
          <w:sz w:val="28"/>
        </w:rPr>
        <w:t>
      1) на основе прогноза по поступлениям в республиканский бюджет и остатков бюджетных средств на контрольном счете наличности республиканского бюджета определяет необходимые суммы гарантированного трансферта из Национального фонда Республики Казахстан в республиканский бюджет в рамках его объема на текущий финансовый год, утвержденного законом о республиканском бюджете;</w:t>
      </w:r>
    </w:p>
    <w:bookmarkEnd w:id="221"/>
    <w:bookmarkStart w:name="z227" w:id="222"/>
    <w:p>
      <w:pPr>
        <w:spacing w:after="0"/>
        <w:ind w:left="0"/>
        <w:jc w:val="both"/>
      </w:pPr>
      <w:r>
        <w:rPr>
          <w:rFonts w:ascii="Times New Roman"/>
          <w:b w:val="false"/>
          <w:i w:val="false"/>
          <w:color w:val="000000"/>
          <w:sz w:val="28"/>
        </w:rPr>
        <w:t>
      2) направляет соответствующую заявку в Национальный Банк Республики Казахстан о перечислении гарантированного трансферта из Национального фонда Республики Казахстан в республиканский бюджет.</w:t>
      </w:r>
    </w:p>
    <w:bookmarkEnd w:id="222"/>
    <w:bookmarkStart w:name="z228" w:id="223"/>
    <w:p>
      <w:pPr>
        <w:spacing w:after="0"/>
        <w:ind w:left="0"/>
        <w:jc w:val="both"/>
      </w:pPr>
      <w:r>
        <w:rPr>
          <w:rFonts w:ascii="Times New Roman"/>
          <w:b w:val="false"/>
          <w:i w:val="false"/>
          <w:color w:val="000000"/>
          <w:sz w:val="28"/>
        </w:rPr>
        <w:t>
      2. В случае неиспользования или неполного использования гарантированного трансферта по итогам отчетного финансового года, сумма гарантированного трансферта в очередном финансовом году уменьшается на данную же сумму.";</w:t>
      </w:r>
    </w:p>
    <w:bookmarkEnd w:id="223"/>
    <w:bookmarkStart w:name="z229" w:id="224"/>
    <w:p>
      <w:pPr>
        <w:spacing w:after="0"/>
        <w:ind w:left="0"/>
        <w:jc w:val="both"/>
      </w:pPr>
      <w:r>
        <w:rPr>
          <w:rFonts w:ascii="Times New Roman"/>
          <w:b w:val="false"/>
          <w:i w:val="false"/>
          <w:color w:val="000000"/>
          <w:sz w:val="28"/>
        </w:rPr>
        <w:t>
      36) пункт 6 статьи 96 изложить в следующей редакции:</w:t>
      </w:r>
    </w:p>
    <w:bookmarkEnd w:id="224"/>
    <w:bookmarkStart w:name="z230" w:id="225"/>
    <w:p>
      <w:pPr>
        <w:spacing w:after="0"/>
        <w:ind w:left="0"/>
        <w:jc w:val="both"/>
      </w:pPr>
      <w:r>
        <w:rPr>
          <w:rFonts w:ascii="Times New Roman"/>
          <w:b w:val="false"/>
          <w:i w:val="false"/>
          <w:color w:val="000000"/>
          <w:sz w:val="28"/>
        </w:rPr>
        <w:t>
      "6. Для регистрации гражданско-правовых сделок государственных учреждений в иностранной валюте сумма договора приводится в иностранной валюте, регистрация производится по официальному курсу национальной валюты Республики Казахстан к иностранным валютам на дату регистрации, установленному согласно законодательству Республики Казахстан.";</w:t>
      </w:r>
    </w:p>
    <w:bookmarkEnd w:id="225"/>
    <w:bookmarkStart w:name="z231" w:id="226"/>
    <w:p>
      <w:pPr>
        <w:spacing w:after="0"/>
        <w:ind w:left="0"/>
        <w:jc w:val="both"/>
      </w:pPr>
      <w:r>
        <w:rPr>
          <w:rFonts w:ascii="Times New Roman"/>
          <w:b w:val="false"/>
          <w:i w:val="false"/>
          <w:color w:val="000000"/>
          <w:sz w:val="28"/>
        </w:rPr>
        <w:t>
      37) в статье 97:</w:t>
      </w:r>
    </w:p>
    <w:bookmarkEnd w:id="226"/>
    <w:bookmarkStart w:name="z232" w:id="227"/>
    <w:p>
      <w:pPr>
        <w:spacing w:after="0"/>
        <w:ind w:left="0"/>
        <w:jc w:val="both"/>
      </w:pPr>
      <w:r>
        <w:rPr>
          <w:rFonts w:ascii="Times New Roman"/>
          <w:b w:val="false"/>
          <w:i w:val="false"/>
          <w:color w:val="000000"/>
          <w:sz w:val="28"/>
        </w:rPr>
        <w:t>
      пункты 1, 2, 3 изложить в следующей редакции:</w:t>
      </w:r>
    </w:p>
    <w:bookmarkEnd w:id="227"/>
    <w:bookmarkStart w:name="z233" w:id="228"/>
    <w:p>
      <w:pPr>
        <w:spacing w:after="0"/>
        <w:ind w:left="0"/>
        <w:jc w:val="both"/>
      </w:pPr>
      <w:r>
        <w:rPr>
          <w:rFonts w:ascii="Times New Roman"/>
          <w:b w:val="false"/>
          <w:i w:val="false"/>
          <w:color w:val="000000"/>
          <w:sz w:val="28"/>
        </w:rPr>
        <w:t>
      "1. Платежи государственных учреждений по обязательствам осуществляются на основании счетов к оплате.</w:t>
      </w:r>
    </w:p>
    <w:bookmarkEnd w:id="228"/>
    <w:bookmarkStart w:name="z234" w:id="229"/>
    <w:p>
      <w:pPr>
        <w:spacing w:after="0"/>
        <w:ind w:left="0"/>
        <w:jc w:val="both"/>
      </w:pPr>
      <w:r>
        <w:rPr>
          <w:rFonts w:ascii="Times New Roman"/>
          <w:b w:val="false"/>
          <w:i w:val="false"/>
          <w:color w:val="000000"/>
          <w:sz w:val="28"/>
        </w:rPr>
        <w:t>
      Платежи субъектов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заемщиков, привлекших гарантированный государством заем, операторов финансовой и (или) нефинансовой поддержки осуществляются на основании платежных поручений по форме, установленной законодательством Республики Казахстан о платежах и платежных системах.</w:t>
      </w:r>
    </w:p>
    <w:bookmarkEnd w:id="229"/>
    <w:bookmarkStart w:name="z235" w:id="230"/>
    <w:p>
      <w:pPr>
        <w:spacing w:after="0"/>
        <w:ind w:left="0"/>
        <w:jc w:val="both"/>
      </w:pPr>
      <w:r>
        <w:rPr>
          <w:rFonts w:ascii="Times New Roman"/>
          <w:b w:val="false"/>
          <w:i w:val="false"/>
          <w:color w:val="000000"/>
          <w:sz w:val="28"/>
        </w:rPr>
        <w:t>
      2. Счет к оплате государственного учреждения и платежное поручение субъекта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заемщика, привлекшего гарантированный государством заем, операторов финансовой и (или) нефинансовой поддержки представляют собой документы, являющиеся для территориального подразделения центрального уполномоченного органа по исполнению бюджета основанием для осуществления платежей и переводов денег в пользу получателя денег.</w:t>
      </w:r>
    </w:p>
    <w:bookmarkEnd w:id="230"/>
    <w:bookmarkStart w:name="z236" w:id="231"/>
    <w:p>
      <w:pPr>
        <w:spacing w:after="0"/>
        <w:ind w:left="0"/>
        <w:jc w:val="both"/>
      </w:pPr>
      <w:r>
        <w:rPr>
          <w:rFonts w:ascii="Times New Roman"/>
          <w:b w:val="false"/>
          <w:i w:val="false"/>
          <w:color w:val="000000"/>
          <w:sz w:val="28"/>
        </w:rPr>
        <w:t>
      3. Платежи и переводы денег государственных учреждений проводятся в пределах остатков на контрольных счетах наличности или счетах государственных учреждений, а также в пределах сумм плановых назначений согласно индивидуальному плану финансирования по платежам и неиспользованного остатка уведомления о регистрации договора.</w:t>
      </w:r>
    </w:p>
    <w:bookmarkEnd w:id="231"/>
    <w:bookmarkStart w:name="z237" w:id="232"/>
    <w:p>
      <w:pPr>
        <w:spacing w:after="0"/>
        <w:ind w:left="0"/>
        <w:jc w:val="both"/>
      </w:pPr>
      <w:r>
        <w:rPr>
          <w:rFonts w:ascii="Times New Roman"/>
          <w:b w:val="false"/>
          <w:i w:val="false"/>
          <w:color w:val="000000"/>
          <w:sz w:val="28"/>
        </w:rPr>
        <w:t>
      Перечисление бюджетных субсидий администратором бюджетных программ осуществляется конечным получателям бюджетных субсидий на основании документов, подтверждающих обоснованность платежа в пределах указанных сумм на текущий финансовый год, в соответствии с процедурами, определенными администраторами бюджетных программ.</w:t>
      </w:r>
    </w:p>
    <w:bookmarkEnd w:id="232"/>
    <w:bookmarkStart w:name="z238" w:id="233"/>
    <w:p>
      <w:pPr>
        <w:spacing w:after="0"/>
        <w:ind w:left="0"/>
        <w:jc w:val="both"/>
      </w:pPr>
      <w:r>
        <w:rPr>
          <w:rFonts w:ascii="Times New Roman"/>
          <w:b w:val="false"/>
          <w:i w:val="false"/>
          <w:color w:val="000000"/>
          <w:sz w:val="28"/>
        </w:rPr>
        <w:t>
      Перечисление средств администратором бюджетных программ субъектам квазигосударственного сектора, операторам финансовой и (или) нефинансовой поддержки осуществляется на основании документов, подтверждающих обоснованность платежа в соответствии с финансово-экономическим обоснованием или технико-экономическим обоснованием (проектно-сметной документацией), а также иного вида документа, предусмотренного законодательством Республики Казахстан, в пределах указанных в них сумм на текущий финансовый год.</w:t>
      </w:r>
    </w:p>
    <w:bookmarkEnd w:id="233"/>
    <w:bookmarkStart w:name="z239" w:id="234"/>
    <w:p>
      <w:pPr>
        <w:spacing w:after="0"/>
        <w:ind w:left="0"/>
        <w:jc w:val="both"/>
      </w:pPr>
      <w:r>
        <w:rPr>
          <w:rFonts w:ascii="Times New Roman"/>
          <w:b w:val="false"/>
          <w:i w:val="false"/>
          <w:color w:val="000000"/>
          <w:sz w:val="28"/>
        </w:rPr>
        <w:t>
      Платежи и переводы денег субъектов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операторов финансовой и (или) нефинансовой поддержки проводятся в пределах остатков на счетах субъектов квазигосударственного сектора и счетах операторов финансовой и (или) нефинансовой поддержки.</w:t>
      </w:r>
    </w:p>
    <w:bookmarkEnd w:id="234"/>
    <w:bookmarkStart w:name="z240" w:id="235"/>
    <w:p>
      <w:pPr>
        <w:spacing w:after="0"/>
        <w:ind w:left="0"/>
        <w:jc w:val="both"/>
      </w:pPr>
      <w:r>
        <w:rPr>
          <w:rFonts w:ascii="Times New Roman"/>
          <w:b w:val="false"/>
          <w:i w:val="false"/>
          <w:color w:val="000000"/>
          <w:sz w:val="28"/>
        </w:rPr>
        <w:t>
      Остатки на счетах субъектов квазигосударственного сектора, выделенные в текущем году на формирование (пополнение) уставного капитала, операторов финансовой и (или) нефинансовой поддержки и оставшиеся не использованными на конец отчетного периода, являются неиспользованными в текущем году средствами субъектов квазигосударственного сектора, операторов финансовой и (или) нефинансовой поддержки и относятся к неэффективному исполнению бюджетных программ.</w:t>
      </w:r>
    </w:p>
    <w:bookmarkEnd w:id="235"/>
    <w:bookmarkStart w:name="z241" w:id="236"/>
    <w:p>
      <w:pPr>
        <w:spacing w:after="0"/>
        <w:ind w:left="0"/>
        <w:jc w:val="both"/>
      </w:pPr>
      <w:r>
        <w:rPr>
          <w:rFonts w:ascii="Times New Roman"/>
          <w:b w:val="false"/>
          <w:i w:val="false"/>
          <w:color w:val="000000"/>
          <w:sz w:val="28"/>
        </w:rPr>
        <w:t>
      Неиспользованные остатки на контрольных счетах наличности, текущих счетах субъектов квазигосударственного сектора, образовавшиеся по итогам реализации бюджетных инвестиций посредством участия государства в их уставном капитале в виде экономии бюджетных средств, могут быть использованы посредством:</w:t>
      </w:r>
    </w:p>
    <w:bookmarkEnd w:id="236"/>
    <w:bookmarkStart w:name="z242" w:id="237"/>
    <w:p>
      <w:pPr>
        <w:spacing w:after="0"/>
        <w:ind w:left="0"/>
        <w:jc w:val="both"/>
      </w:pPr>
      <w:r>
        <w:rPr>
          <w:rFonts w:ascii="Times New Roman"/>
          <w:b w:val="false"/>
          <w:i w:val="false"/>
          <w:color w:val="000000"/>
          <w:sz w:val="28"/>
        </w:rPr>
        <w:t>
      направления неиспользованных остатков на контрольных счетах наличности на реализацию нового (новых) и (или) текущего (текущих) проекта (проектов), с проведением корректировки текущего и (или) разработки нового финансово-экономического обоснования бюджетных инвестиций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37"/>
    <w:bookmarkStart w:name="z243" w:id="238"/>
    <w:p>
      <w:pPr>
        <w:spacing w:after="0"/>
        <w:ind w:left="0"/>
        <w:jc w:val="both"/>
      </w:pPr>
      <w:r>
        <w:rPr>
          <w:rFonts w:ascii="Times New Roman"/>
          <w:b w:val="false"/>
          <w:i w:val="false"/>
          <w:color w:val="000000"/>
          <w:sz w:val="28"/>
        </w:rPr>
        <w:t>
      использования средств экономии на цели развития (модернизацию, приобретение активов) по решению органа управления (учредителя) субъекта квазигосударственного сектора, если сумма экономии не превышает 50000- кратного размера месячного расчетного показателя, установленного законом о республиканском бюджете, без проведения корректировки финансово- экономического обоснования проекта.</w:t>
      </w:r>
    </w:p>
    <w:bookmarkEnd w:id="238"/>
    <w:bookmarkStart w:name="z244" w:id="239"/>
    <w:p>
      <w:pPr>
        <w:spacing w:after="0"/>
        <w:ind w:left="0"/>
        <w:jc w:val="both"/>
      </w:pPr>
      <w:r>
        <w:rPr>
          <w:rFonts w:ascii="Times New Roman"/>
          <w:b w:val="false"/>
          <w:i w:val="false"/>
          <w:color w:val="000000"/>
          <w:sz w:val="28"/>
        </w:rPr>
        <w:t>
      Неиспользованные остатки на контрольных счетах наличности, образовавшиеся по итогам реализации бюджетных инвестиций посредством участия государства в их уставном капитале в виде экономии бюджетных средств, могут быть возвращены в бюджет по решению соответствующего органа субъекта квазигосударственного сектора, принятого в соответствии с законодательством Республики Казахстан.</w:t>
      </w:r>
    </w:p>
    <w:bookmarkEnd w:id="239"/>
    <w:bookmarkStart w:name="z245" w:id="240"/>
    <w:p>
      <w:pPr>
        <w:spacing w:after="0"/>
        <w:ind w:left="0"/>
        <w:jc w:val="both"/>
      </w:pPr>
      <w:r>
        <w:rPr>
          <w:rFonts w:ascii="Times New Roman"/>
          <w:b w:val="false"/>
          <w:i w:val="false"/>
          <w:color w:val="000000"/>
          <w:sz w:val="28"/>
        </w:rPr>
        <w:t>
      В случае, если субъектом квазигосударственного сектора не использованы средства экономии, находящиеся на контрольных счетах наличности по итогам предыдущих бюджетных инвестиций, и (или) средства экономии не возвращены в бюджет, планирование бюджетной инвестиции путем участия государства в уставном капитале юридических лиц, направленные на реализацию новых государственных инвестиционных проектов, осуществляется с учетом сумм экономии на контрольных счетах наличности.</w:t>
      </w:r>
    </w:p>
    <w:bookmarkEnd w:id="240"/>
    <w:bookmarkStart w:name="z246" w:id="241"/>
    <w:p>
      <w:pPr>
        <w:spacing w:after="0"/>
        <w:ind w:left="0"/>
        <w:jc w:val="both"/>
      </w:pPr>
      <w:r>
        <w:rPr>
          <w:rFonts w:ascii="Times New Roman"/>
          <w:b w:val="false"/>
          <w:i w:val="false"/>
          <w:color w:val="000000"/>
          <w:sz w:val="28"/>
        </w:rPr>
        <w:t>
      Средства от уплаты неустойки (штрафа, пеней), зачисленные на контрольные счета наличности субъектов квазигосударственного сектора, подлежат перечислению в доход соответствующего бюджета."; дополнить пунктом 3-2 следующего содержания:</w:t>
      </w:r>
    </w:p>
    <w:bookmarkEnd w:id="241"/>
    <w:bookmarkStart w:name="z247" w:id="242"/>
    <w:p>
      <w:pPr>
        <w:spacing w:after="0"/>
        <w:ind w:left="0"/>
        <w:jc w:val="both"/>
      </w:pPr>
      <w:r>
        <w:rPr>
          <w:rFonts w:ascii="Times New Roman"/>
          <w:b w:val="false"/>
          <w:i w:val="false"/>
          <w:color w:val="000000"/>
          <w:sz w:val="28"/>
        </w:rPr>
        <w:t>
      "3-2. Платежи и переводы денег заемщиков, привлекших гарантированный государством заем, проводятся в пределах остатков на счетах гарантированного государством займа и счетах обслуживания.";</w:t>
      </w:r>
    </w:p>
    <w:bookmarkEnd w:id="242"/>
    <w:bookmarkStart w:name="z248" w:id="243"/>
    <w:p>
      <w:pPr>
        <w:spacing w:after="0"/>
        <w:ind w:left="0"/>
        <w:jc w:val="both"/>
      </w:pPr>
      <w:r>
        <w:rPr>
          <w:rFonts w:ascii="Times New Roman"/>
          <w:b w:val="false"/>
          <w:i w:val="false"/>
          <w:color w:val="000000"/>
          <w:sz w:val="28"/>
        </w:rPr>
        <w:t>
      абзац первый пункта 5-1 изложить в следующей редакции:</w:t>
      </w:r>
    </w:p>
    <w:bookmarkEnd w:id="243"/>
    <w:bookmarkStart w:name="z249" w:id="244"/>
    <w:p>
      <w:pPr>
        <w:spacing w:after="0"/>
        <w:ind w:left="0"/>
        <w:jc w:val="both"/>
      </w:pPr>
      <w:r>
        <w:rPr>
          <w:rFonts w:ascii="Times New Roman"/>
          <w:b w:val="false"/>
          <w:i w:val="false"/>
          <w:color w:val="000000"/>
          <w:sz w:val="28"/>
        </w:rPr>
        <w:t>
      "5-1. Территориальное подразделение центрального уполномоченного органа по исполнению бюджета осуществляет текущий контроль при проведении платежей субъектов квазигосударственного сектора, операторов финансовой и (или) нефинансовой поддержки, который заключается в проверке платежных поручений на:";</w:t>
      </w:r>
    </w:p>
    <w:bookmarkEnd w:id="244"/>
    <w:bookmarkStart w:name="z250" w:id="245"/>
    <w:p>
      <w:pPr>
        <w:spacing w:after="0"/>
        <w:ind w:left="0"/>
        <w:jc w:val="both"/>
      </w:pPr>
      <w:r>
        <w:rPr>
          <w:rFonts w:ascii="Times New Roman"/>
          <w:b w:val="false"/>
          <w:i w:val="false"/>
          <w:color w:val="000000"/>
          <w:sz w:val="28"/>
        </w:rPr>
        <w:t>
      абзац первый пункта 6-1 изложить в следующей редакции:</w:t>
      </w:r>
    </w:p>
    <w:bookmarkEnd w:id="245"/>
    <w:bookmarkStart w:name="z251" w:id="246"/>
    <w:p>
      <w:pPr>
        <w:spacing w:after="0"/>
        <w:ind w:left="0"/>
        <w:jc w:val="both"/>
      </w:pPr>
      <w:r>
        <w:rPr>
          <w:rFonts w:ascii="Times New Roman"/>
          <w:b w:val="false"/>
          <w:i w:val="false"/>
          <w:color w:val="000000"/>
          <w:sz w:val="28"/>
        </w:rPr>
        <w:t>
      "6-1. Субъект квазигосударственного сектора, генеральный подрядчик и субподрядчик, реализующие инвестиционный проект, связанный со строительством объектов, заемщики, привлекшие гарантированный государством заем, и оператор финансовой и (или) нефинансовой поддержки, обеспечивают и несут ответственность в соответствии с законами Республики Казахстан за:";</w:t>
      </w:r>
    </w:p>
    <w:bookmarkEnd w:id="246"/>
    <w:bookmarkStart w:name="z252" w:id="247"/>
    <w:p>
      <w:pPr>
        <w:spacing w:after="0"/>
        <w:ind w:left="0"/>
        <w:jc w:val="both"/>
      </w:pPr>
      <w:r>
        <w:rPr>
          <w:rFonts w:ascii="Times New Roman"/>
          <w:b w:val="false"/>
          <w:i w:val="false"/>
          <w:color w:val="000000"/>
          <w:sz w:val="28"/>
        </w:rPr>
        <w:t>
      38) пункты 1 и 3 статьи 99 изложить в следующей редакции:</w:t>
      </w:r>
    </w:p>
    <w:bookmarkEnd w:id="247"/>
    <w:bookmarkStart w:name="z253" w:id="248"/>
    <w:p>
      <w:pPr>
        <w:spacing w:after="0"/>
        <w:ind w:left="0"/>
        <w:jc w:val="both"/>
      </w:pPr>
      <w:r>
        <w:rPr>
          <w:rFonts w:ascii="Times New Roman"/>
          <w:b w:val="false"/>
          <w:i w:val="false"/>
          <w:color w:val="000000"/>
          <w:sz w:val="28"/>
        </w:rPr>
        <w:t>
      "1. Платежи и переводы денег в иностранной валюте по видам валют государственными учреждениями, заемщиками, привлекшими гарантированный государством заем, осуществляются в пользу нерезидентов Республики Казахстан путем проведения операций по конвертации и переводу иностранной валюты.</w:t>
      </w:r>
    </w:p>
    <w:bookmarkEnd w:id="248"/>
    <w:bookmarkStart w:name="z254" w:id="249"/>
    <w:p>
      <w:pPr>
        <w:spacing w:after="0"/>
        <w:ind w:left="0"/>
        <w:jc w:val="both"/>
      </w:pPr>
      <w:r>
        <w:rPr>
          <w:rFonts w:ascii="Times New Roman"/>
          <w:b w:val="false"/>
          <w:i w:val="false"/>
          <w:color w:val="000000"/>
          <w:sz w:val="28"/>
        </w:rPr>
        <w:t>
      Конвертация иностранной валюты по видам валют осуществляется по официальному курсу национальной валюты Республики Казахстан к иностранным валютам в порядке, определенном законодательством Республики Казахстан на дату конвертации.";</w:t>
      </w:r>
    </w:p>
    <w:bookmarkEnd w:id="249"/>
    <w:bookmarkStart w:name="z255" w:id="250"/>
    <w:p>
      <w:pPr>
        <w:spacing w:after="0"/>
        <w:ind w:left="0"/>
        <w:jc w:val="both"/>
      </w:pPr>
      <w:r>
        <w:rPr>
          <w:rFonts w:ascii="Times New Roman"/>
          <w:b w:val="false"/>
          <w:i w:val="false"/>
          <w:color w:val="000000"/>
          <w:sz w:val="28"/>
        </w:rPr>
        <w:t>
      "3. Государственное учреждение, заемщик, привлекший гарантированный государством заем, обеспечивает достоверность реквизитов при оформлении операций по конвертации, реконвертации и обоснованности осуществления платежей и переводов денег в иностранной валюте.";</w:t>
      </w:r>
    </w:p>
    <w:bookmarkEnd w:id="250"/>
    <w:bookmarkStart w:name="z256" w:id="251"/>
    <w:p>
      <w:pPr>
        <w:spacing w:after="0"/>
        <w:ind w:left="0"/>
        <w:jc w:val="both"/>
      </w:pPr>
      <w:r>
        <w:rPr>
          <w:rFonts w:ascii="Times New Roman"/>
          <w:b w:val="false"/>
          <w:i w:val="false"/>
          <w:color w:val="000000"/>
          <w:sz w:val="28"/>
        </w:rPr>
        <w:t>
      39) подпункт 4-1) пункта 4 статьи 104 изложить в следующей редакции:</w:t>
      </w:r>
    </w:p>
    <w:bookmarkEnd w:id="251"/>
    <w:bookmarkStart w:name="z257" w:id="252"/>
    <w:p>
      <w:pPr>
        <w:spacing w:after="0"/>
        <w:ind w:left="0"/>
        <w:jc w:val="both"/>
      </w:pPr>
      <w:r>
        <w:rPr>
          <w:rFonts w:ascii="Times New Roman"/>
          <w:b w:val="false"/>
          <w:i w:val="false"/>
          <w:color w:val="000000"/>
          <w:sz w:val="28"/>
        </w:rPr>
        <w:t>
      "4-1) дальнейшее финансирование бюджетных инвестиций, по которым срок завершения соответствует периоду реализации бюджетных инвестиций согласно утвержденной документации, указанной в пунктах 1, 1-1 и 2 статьи 157 и в пункте 1-1 статьи 159 настоящего Кодекса;";</w:t>
      </w:r>
    </w:p>
    <w:bookmarkEnd w:id="252"/>
    <w:bookmarkStart w:name="z258" w:id="253"/>
    <w:p>
      <w:pPr>
        <w:spacing w:after="0"/>
        <w:ind w:left="0"/>
        <w:jc w:val="both"/>
      </w:pPr>
      <w:r>
        <w:rPr>
          <w:rFonts w:ascii="Times New Roman"/>
          <w:b w:val="false"/>
          <w:i w:val="false"/>
          <w:color w:val="000000"/>
          <w:sz w:val="28"/>
        </w:rPr>
        <w:t>
      40) пункты 1-1 и 1-2 статьи 107 изложить в следующей редакции:</w:t>
      </w:r>
    </w:p>
    <w:bookmarkEnd w:id="253"/>
    <w:bookmarkStart w:name="z259" w:id="254"/>
    <w:p>
      <w:pPr>
        <w:spacing w:after="0"/>
        <w:ind w:left="0"/>
        <w:jc w:val="both"/>
      </w:pPr>
      <w:r>
        <w:rPr>
          <w:rFonts w:ascii="Times New Roman"/>
          <w:b w:val="false"/>
          <w:i w:val="false"/>
          <w:color w:val="000000"/>
          <w:sz w:val="28"/>
        </w:rPr>
        <w:t>
      "1-1. Уточнения республиканского бюджета в течение текущего финансового года осуществляется в случаях:</w:t>
      </w:r>
    </w:p>
    <w:bookmarkEnd w:id="254"/>
    <w:bookmarkStart w:name="z260" w:id="255"/>
    <w:p>
      <w:pPr>
        <w:spacing w:after="0"/>
        <w:ind w:left="0"/>
        <w:jc w:val="both"/>
      </w:pPr>
      <w:r>
        <w:rPr>
          <w:rFonts w:ascii="Times New Roman"/>
          <w:b w:val="false"/>
          <w:i w:val="false"/>
          <w:color w:val="000000"/>
          <w:sz w:val="28"/>
        </w:rPr>
        <w:t>
      1 Необходимости реализации поручений Президента Республики Казахстан;</w:t>
      </w:r>
    </w:p>
    <w:bookmarkEnd w:id="255"/>
    <w:bookmarkStart w:name="z261" w:id="256"/>
    <w:p>
      <w:pPr>
        <w:spacing w:after="0"/>
        <w:ind w:left="0"/>
        <w:jc w:val="both"/>
      </w:pPr>
      <w:r>
        <w:rPr>
          <w:rFonts w:ascii="Times New Roman"/>
          <w:b w:val="false"/>
          <w:i w:val="false"/>
          <w:color w:val="000000"/>
          <w:sz w:val="28"/>
        </w:rPr>
        <w:t>
      2) предусмотренных пунктом 4 статьи 10, пунктом 5 статьи 20, подпунктом 1) пункта 2 статьи 106 настоящего Кодекса.</w:t>
      </w:r>
    </w:p>
    <w:bookmarkEnd w:id="256"/>
    <w:bookmarkStart w:name="z262" w:id="257"/>
    <w:p>
      <w:pPr>
        <w:spacing w:after="0"/>
        <w:ind w:left="0"/>
        <w:jc w:val="both"/>
      </w:pPr>
      <w:r>
        <w:rPr>
          <w:rFonts w:ascii="Times New Roman"/>
          <w:b w:val="false"/>
          <w:i w:val="false"/>
          <w:color w:val="000000"/>
          <w:sz w:val="28"/>
        </w:rPr>
        <w:t>
      1-2. Уточнение республиканского бюджета по предложению Правительства Республики Казахстан осуществляется один раз в течение текущего финансового года в случаях:</w:t>
      </w:r>
    </w:p>
    <w:bookmarkEnd w:id="257"/>
    <w:bookmarkStart w:name="z263" w:id="258"/>
    <w:p>
      <w:pPr>
        <w:spacing w:after="0"/>
        <w:ind w:left="0"/>
        <w:jc w:val="both"/>
      </w:pPr>
      <w:r>
        <w:rPr>
          <w:rFonts w:ascii="Times New Roman"/>
          <w:b w:val="false"/>
          <w:i w:val="false"/>
          <w:color w:val="000000"/>
          <w:sz w:val="28"/>
        </w:rPr>
        <w:t>
      1) снижения или увеличения поступлений республиканского бюджета на сумму свыше десяти процентов от их годового утвержденного объема в текущем финансовом году;</w:t>
      </w:r>
    </w:p>
    <w:bookmarkEnd w:id="258"/>
    <w:bookmarkStart w:name="z264" w:id="259"/>
    <w:p>
      <w:pPr>
        <w:spacing w:after="0"/>
        <w:ind w:left="0"/>
        <w:jc w:val="both"/>
      </w:pPr>
      <w:r>
        <w:rPr>
          <w:rFonts w:ascii="Times New Roman"/>
          <w:b w:val="false"/>
          <w:i w:val="false"/>
          <w:color w:val="000000"/>
          <w:sz w:val="28"/>
        </w:rPr>
        <w:t>
      2) ожидаемого неосвоения расходов республиканского бюджета на сумму свыше десяти процентов от их годового утвержденного объема в текущем финансовом году.";</w:t>
      </w:r>
    </w:p>
    <w:bookmarkEnd w:id="259"/>
    <w:bookmarkStart w:name="z265" w:id="260"/>
    <w:p>
      <w:pPr>
        <w:spacing w:after="0"/>
        <w:ind w:left="0"/>
        <w:jc w:val="both"/>
      </w:pPr>
      <w:r>
        <w:rPr>
          <w:rFonts w:ascii="Times New Roman"/>
          <w:b w:val="false"/>
          <w:i w:val="false"/>
          <w:color w:val="000000"/>
          <w:sz w:val="28"/>
        </w:rPr>
        <w:t>
      41) подпункт 3-2) пункта 2 статьи 111 изложить в следующей редакции:</w:t>
      </w:r>
    </w:p>
    <w:bookmarkEnd w:id="260"/>
    <w:bookmarkStart w:name="z266" w:id="261"/>
    <w:p>
      <w:pPr>
        <w:spacing w:after="0"/>
        <w:ind w:left="0"/>
        <w:jc w:val="both"/>
      </w:pPr>
      <w:r>
        <w:rPr>
          <w:rFonts w:ascii="Times New Roman"/>
          <w:b w:val="false"/>
          <w:i w:val="false"/>
          <w:color w:val="000000"/>
          <w:sz w:val="28"/>
        </w:rPr>
        <w:t>
      "3-2) перераспределения средств в объеме не более десяти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средств займов, грантов, целевых трансфертов из Национального фонда Республики Казахстан, между бюджетными программами администраторов республиканских бюджетных программ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 с обязательным рассмотрением на Республиканской бюджетной комиссии;</w:t>
      </w:r>
    </w:p>
    <w:bookmarkEnd w:id="261"/>
    <w:bookmarkStart w:name="z267" w:id="262"/>
    <w:p>
      <w:pPr>
        <w:spacing w:after="0"/>
        <w:ind w:left="0"/>
        <w:jc w:val="both"/>
      </w:pPr>
      <w:r>
        <w:rPr>
          <w:rFonts w:ascii="Times New Roman"/>
          <w:b w:val="false"/>
          <w:i w:val="false"/>
          <w:color w:val="000000"/>
          <w:sz w:val="28"/>
        </w:rPr>
        <w:t>
      Перераспределение средств в объеме более десяти процентов допускается по расходам резерва Правительства Республики Казахстан;";</w:t>
      </w:r>
    </w:p>
    <w:bookmarkEnd w:id="262"/>
    <w:bookmarkStart w:name="z268" w:id="263"/>
    <w:p>
      <w:pPr>
        <w:spacing w:after="0"/>
        <w:ind w:left="0"/>
        <w:jc w:val="both"/>
      </w:pPr>
      <w:r>
        <w:rPr>
          <w:rFonts w:ascii="Times New Roman"/>
          <w:b w:val="false"/>
          <w:i w:val="false"/>
          <w:color w:val="000000"/>
          <w:sz w:val="28"/>
        </w:rPr>
        <w:t>
      42) в статье 112:</w:t>
      </w:r>
    </w:p>
    <w:bookmarkEnd w:id="263"/>
    <w:bookmarkStart w:name="z269" w:id="264"/>
    <w:p>
      <w:pPr>
        <w:spacing w:after="0"/>
        <w:ind w:left="0"/>
        <w:jc w:val="both"/>
      </w:pPr>
      <w:r>
        <w:rPr>
          <w:rFonts w:ascii="Times New Roman"/>
          <w:b w:val="false"/>
          <w:i w:val="false"/>
          <w:color w:val="000000"/>
          <w:sz w:val="28"/>
        </w:rPr>
        <w:t>
      пункт 4 изложить в следующей редакции:</w:t>
      </w:r>
    </w:p>
    <w:bookmarkEnd w:id="264"/>
    <w:bookmarkStart w:name="z270" w:id="265"/>
    <w:p>
      <w:pPr>
        <w:spacing w:after="0"/>
        <w:ind w:left="0"/>
        <w:jc w:val="both"/>
      </w:pPr>
      <w:r>
        <w:rPr>
          <w:rFonts w:ascii="Times New Roman"/>
          <w:b w:val="false"/>
          <w:i w:val="false"/>
          <w:color w:val="000000"/>
          <w:sz w:val="28"/>
        </w:rPr>
        <w:t>
      "4. Администраторы республиканских и местных бюджетных программ представляют в центральный и местные уполномоченные органы по исполнению бюджета отчеты о результатах мониторинга реализации бюджетных программ, использования субъектами предпринимательства бюджетных средств, полученных в рамках оказания государственной поддержки.";</w:t>
      </w:r>
    </w:p>
    <w:bookmarkEnd w:id="265"/>
    <w:bookmarkStart w:name="z271" w:id="266"/>
    <w:p>
      <w:pPr>
        <w:spacing w:after="0"/>
        <w:ind w:left="0"/>
        <w:jc w:val="both"/>
      </w:pPr>
      <w:r>
        <w:rPr>
          <w:rFonts w:ascii="Times New Roman"/>
          <w:b w:val="false"/>
          <w:i w:val="false"/>
          <w:color w:val="000000"/>
          <w:sz w:val="28"/>
        </w:rPr>
        <w:t>
      дополнить пунктом 6-1) следующего содержания:</w:t>
      </w:r>
    </w:p>
    <w:bookmarkEnd w:id="266"/>
    <w:bookmarkStart w:name="z272" w:id="267"/>
    <w:p>
      <w:pPr>
        <w:spacing w:after="0"/>
        <w:ind w:left="0"/>
        <w:jc w:val="both"/>
      </w:pPr>
      <w:r>
        <w:rPr>
          <w:rFonts w:ascii="Times New Roman"/>
          <w:b w:val="false"/>
          <w:i w:val="false"/>
          <w:color w:val="000000"/>
          <w:sz w:val="28"/>
        </w:rPr>
        <w:t>
      "6-1. Мониторинг достижения конечных результатов по бюджетным программам развития должен проводиться администраторами бюджетных программ после завершения проектов в течение трех лет.";</w:t>
      </w:r>
    </w:p>
    <w:bookmarkEnd w:id="267"/>
    <w:bookmarkStart w:name="z273" w:id="268"/>
    <w:p>
      <w:pPr>
        <w:spacing w:after="0"/>
        <w:ind w:left="0"/>
        <w:jc w:val="both"/>
      </w:pPr>
      <w:r>
        <w:rPr>
          <w:rFonts w:ascii="Times New Roman"/>
          <w:b w:val="false"/>
          <w:i w:val="false"/>
          <w:color w:val="000000"/>
          <w:sz w:val="28"/>
        </w:rPr>
        <w:t>
      43) главу 22 дополнить статьей 116-1 следующего содержания:</w:t>
      </w:r>
    </w:p>
    <w:bookmarkEnd w:id="268"/>
    <w:bookmarkStart w:name="z274" w:id="269"/>
    <w:p>
      <w:pPr>
        <w:spacing w:after="0"/>
        <w:ind w:left="0"/>
        <w:jc w:val="both"/>
      </w:pPr>
      <w:r>
        <w:rPr>
          <w:rFonts w:ascii="Times New Roman"/>
          <w:b w:val="false"/>
          <w:i w:val="false"/>
          <w:color w:val="000000"/>
          <w:sz w:val="28"/>
        </w:rPr>
        <w:t>
      "Статья 116-1. Единый план счетов</w:t>
      </w:r>
    </w:p>
    <w:bookmarkEnd w:id="269"/>
    <w:bookmarkStart w:name="z275" w:id="270"/>
    <w:p>
      <w:pPr>
        <w:spacing w:after="0"/>
        <w:ind w:left="0"/>
        <w:jc w:val="both"/>
      </w:pPr>
      <w:r>
        <w:rPr>
          <w:rFonts w:ascii="Times New Roman"/>
          <w:b w:val="false"/>
          <w:i w:val="false"/>
          <w:color w:val="000000"/>
          <w:sz w:val="28"/>
        </w:rPr>
        <w:t>
      1. Единый план счетов - кодификация счетов бухгалтерского и бюджетного учета, единой бюджетной классификации, предусматривающая охват государственной, экономической и финансовой деятельности.</w:t>
      </w:r>
    </w:p>
    <w:bookmarkEnd w:id="270"/>
    <w:bookmarkStart w:name="z276" w:id="271"/>
    <w:p>
      <w:pPr>
        <w:spacing w:after="0"/>
        <w:ind w:left="0"/>
        <w:jc w:val="both"/>
      </w:pPr>
      <w:r>
        <w:rPr>
          <w:rFonts w:ascii="Times New Roman"/>
          <w:b w:val="false"/>
          <w:i w:val="false"/>
          <w:color w:val="000000"/>
          <w:sz w:val="28"/>
        </w:rPr>
        <w:t>
      2. Единый план счетов разрабатывается и утверждается центральным уполномоченным органом по исполнению бюджета.";</w:t>
      </w:r>
    </w:p>
    <w:bookmarkEnd w:id="271"/>
    <w:bookmarkStart w:name="z277" w:id="272"/>
    <w:p>
      <w:pPr>
        <w:spacing w:after="0"/>
        <w:ind w:left="0"/>
        <w:jc w:val="both"/>
      </w:pPr>
      <w:r>
        <w:rPr>
          <w:rFonts w:ascii="Times New Roman"/>
          <w:b w:val="false"/>
          <w:i w:val="false"/>
          <w:color w:val="000000"/>
          <w:sz w:val="28"/>
        </w:rPr>
        <w:t>
      44) дополнить статьей 117-1 следующего содержания:</w:t>
      </w:r>
    </w:p>
    <w:bookmarkEnd w:id="272"/>
    <w:bookmarkStart w:name="z278" w:id="273"/>
    <w:p>
      <w:pPr>
        <w:spacing w:after="0"/>
        <w:ind w:left="0"/>
        <w:jc w:val="both"/>
      </w:pPr>
      <w:r>
        <w:rPr>
          <w:rFonts w:ascii="Times New Roman"/>
          <w:b w:val="false"/>
          <w:i w:val="false"/>
          <w:color w:val="000000"/>
          <w:sz w:val="28"/>
        </w:rPr>
        <w:t>
      "Статья 117-1 .Финансовая отчетность о состоянии задолженности</w:t>
      </w:r>
    </w:p>
    <w:bookmarkEnd w:id="273"/>
    <w:bookmarkStart w:name="z279" w:id="274"/>
    <w:p>
      <w:pPr>
        <w:spacing w:after="0"/>
        <w:ind w:left="0"/>
        <w:jc w:val="both"/>
      </w:pPr>
      <w:r>
        <w:rPr>
          <w:rFonts w:ascii="Times New Roman"/>
          <w:b w:val="false"/>
          <w:i w:val="false"/>
          <w:color w:val="000000"/>
          <w:sz w:val="28"/>
        </w:rPr>
        <w:t>
      1. Для мониторинга состояния задолженности государственных учреждений и администраторов бюджетных программ, основанных на данных бухгалтерского учета, составляются следующие виды отчетов:</w:t>
      </w:r>
    </w:p>
    <w:bookmarkEnd w:id="274"/>
    <w:bookmarkStart w:name="z280" w:id="275"/>
    <w:p>
      <w:pPr>
        <w:spacing w:after="0"/>
        <w:ind w:left="0"/>
        <w:jc w:val="both"/>
      </w:pPr>
      <w:r>
        <w:rPr>
          <w:rFonts w:ascii="Times New Roman"/>
          <w:b w:val="false"/>
          <w:i w:val="false"/>
          <w:color w:val="000000"/>
          <w:sz w:val="28"/>
        </w:rPr>
        <w:t>
      отчет о дебиторской задолженности; отчет о кредиторской задолженности;</w:t>
      </w:r>
    </w:p>
    <w:bookmarkEnd w:id="275"/>
    <w:bookmarkStart w:name="z281" w:id="276"/>
    <w:p>
      <w:pPr>
        <w:spacing w:after="0"/>
        <w:ind w:left="0"/>
        <w:jc w:val="both"/>
      </w:pPr>
      <w:r>
        <w:rPr>
          <w:rFonts w:ascii="Times New Roman"/>
          <w:b w:val="false"/>
          <w:i w:val="false"/>
          <w:color w:val="000000"/>
          <w:sz w:val="28"/>
        </w:rPr>
        <w:t>
      отчет о кредиторской задолженности по долгосрочным обязательствам.</w:t>
      </w:r>
    </w:p>
    <w:bookmarkEnd w:id="276"/>
    <w:bookmarkStart w:name="z282" w:id="277"/>
    <w:p>
      <w:pPr>
        <w:spacing w:after="0"/>
        <w:ind w:left="0"/>
        <w:jc w:val="both"/>
      </w:pPr>
      <w:r>
        <w:rPr>
          <w:rFonts w:ascii="Times New Roman"/>
          <w:b w:val="false"/>
          <w:i w:val="false"/>
          <w:color w:val="000000"/>
          <w:sz w:val="28"/>
        </w:rPr>
        <w:t>
      2. Отчеты о дебиторской и кредиторской задолженности и отчет о кредиторской задолженности по долгосрочным обязательствам составляется ежеквартально и в составе финансовой отчетности.</w:t>
      </w:r>
    </w:p>
    <w:bookmarkEnd w:id="277"/>
    <w:bookmarkStart w:name="z283" w:id="278"/>
    <w:p>
      <w:pPr>
        <w:spacing w:after="0"/>
        <w:ind w:left="0"/>
        <w:jc w:val="both"/>
      </w:pPr>
      <w:r>
        <w:rPr>
          <w:rFonts w:ascii="Times New Roman"/>
          <w:b w:val="false"/>
          <w:i w:val="false"/>
          <w:color w:val="000000"/>
          <w:sz w:val="28"/>
        </w:rPr>
        <w:t>
      3. Порядок составления и представления отчетности, указанной в пункте</w:t>
      </w:r>
    </w:p>
    <w:bookmarkEnd w:id="278"/>
    <w:bookmarkStart w:name="z284" w:id="279"/>
    <w:p>
      <w:pPr>
        <w:spacing w:after="0"/>
        <w:ind w:left="0"/>
        <w:jc w:val="both"/>
      </w:pPr>
      <w:r>
        <w:rPr>
          <w:rFonts w:ascii="Times New Roman"/>
          <w:b w:val="false"/>
          <w:i w:val="false"/>
          <w:color w:val="000000"/>
          <w:sz w:val="28"/>
        </w:rPr>
        <w:t>
      1 настоящей статьи, определяется центральным уполномоченным органом по исполнению бюджета.";</w:t>
      </w:r>
    </w:p>
    <w:bookmarkEnd w:id="279"/>
    <w:bookmarkStart w:name="z285" w:id="280"/>
    <w:p>
      <w:pPr>
        <w:spacing w:after="0"/>
        <w:ind w:left="0"/>
        <w:jc w:val="both"/>
      </w:pPr>
      <w:r>
        <w:rPr>
          <w:rFonts w:ascii="Times New Roman"/>
          <w:b w:val="false"/>
          <w:i w:val="false"/>
          <w:color w:val="000000"/>
          <w:sz w:val="28"/>
        </w:rPr>
        <w:t>
      45) в статье 124:</w:t>
      </w:r>
    </w:p>
    <w:bookmarkEnd w:id="280"/>
    <w:bookmarkStart w:name="z286" w:id="281"/>
    <w:p>
      <w:pPr>
        <w:spacing w:after="0"/>
        <w:ind w:left="0"/>
        <w:jc w:val="both"/>
      </w:pPr>
      <w:r>
        <w:rPr>
          <w:rFonts w:ascii="Times New Roman"/>
          <w:b w:val="false"/>
          <w:i w:val="false"/>
          <w:color w:val="000000"/>
          <w:sz w:val="28"/>
        </w:rPr>
        <w:t>
      в пункте 1:</w:t>
      </w:r>
    </w:p>
    <w:bookmarkEnd w:id="281"/>
    <w:bookmarkStart w:name="z287" w:id="282"/>
    <w:p>
      <w:pPr>
        <w:spacing w:after="0"/>
        <w:ind w:left="0"/>
        <w:jc w:val="both"/>
      </w:pPr>
      <w:r>
        <w:rPr>
          <w:rFonts w:ascii="Times New Roman"/>
          <w:b w:val="false"/>
          <w:i w:val="false"/>
          <w:color w:val="000000"/>
          <w:sz w:val="28"/>
        </w:rPr>
        <w:t>
      в подпункте 1):</w:t>
      </w:r>
    </w:p>
    <w:bookmarkEnd w:id="282"/>
    <w:bookmarkStart w:name="z288" w:id="283"/>
    <w:p>
      <w:pPr>
        <w:spacing w:after="0"/>
        <w:ind w:left="0"/>
        <w:jc w:val="both"/>
      </w:pPr>
      <w:r>
        <w:rPr>
          <w:rFonts w:ascii="Times New Roman"/>
          <w:b w:val="false"/>
          <w:i w:val="false"/>
          <w:color w:val="000000"/>
          <w:sz w:val="28"/>
        </w:rPr>
        <w:t>
      дополнить абзацем четвертым следующего содержания:</w:t>
      </w:r>
    </w:p>
    <w:bookmarkEnd w:id="283"/>
    <w:bookmarkStart w:name="z289" w:id="284"/>
    <w:p>
      <w:pPr>
        <w:spacing w:after="0"/>
        <w:ind w:left="0"/>
        <w:jc w:val="both"/>
      </w:pPr>
      <w:r>
        <w:rPr>
          <w:rFonts w:ascii="Times New Roman"/>
          <w:b w:val="false"/>
          <w:i w:val="false"/>
          <w:color w:val="000000"/>
          <w:sz w:val="28"/>
        </w:rPr>
        <w:t>
      "отчет о поступлениях и расходовании сумм по Фонду компенсации потерпевшим;";</w:t>
      </w:r>
    </w:p>
    <w:bookmarkEnd w:id="284"/>
    <w:bookmarkStart w:name="z290" w:id="285"/>
    <w:p>
      <w:pPr>
        <w:spacing w:after="0"/>
        <w:ind w:left="0"/>
        <w:jc w:val="both"/>
      </w:pPr>
      <w:r>
        <w:rPr>
          <w:rFonts w:ascii="Times New Roman"/>
          <w:b w:val="false"/>
          <w:i w:val="false"/>
          <w:color w:val="000000"/>
          <w:sz w:val="28"/>
        </w:rPr>
        <w:t>
      абзацы четвертый и пятый исключить;</w:t>
      </w:r>
    </w:p>
    <w:bookmarkEnd w:id="285"/>
    <w:bookmarkStart w:name="z291" w:id="286"/>
    <w:p>
      <w:pPr>
        <w:spacing w:after="0"/>
        <w:ind w:left="0"/>
        <w:jc w:val="both"/>
      </w:pPr>
      <w:r>
        <w:rPr>
          <w:rFonts w:ascii="Times New Roman"/>
          <w:b w:val="false"/>
          <w:i w:val="false"/>
          <w:color w:val="000000"/>
          <w:sz w:val="28"/>
        </w:rPr>
        <w:t>
      абзацы пятый и шестой подпункта 2) исключить;</w:t>
      </w:r>
    </w:p>
    <w:bookmarkEnd w:id="286"/>
    <w:bookmarkStart w:name="z292" w:id="287"/>
    <w:p>
      <w:pPr>
        <w:spacing w:after="0"/>
        <w:ind w:left="0"/>
        <w:jc w:val="both"/>
      </w:pPr>
      <w:r>
        <w:rPr>
          <w:rFonts w:ascii="Times New Roman"/>
          <w:b w:val="false"/>
          <w:i w:val="false"/>
          <w:color w:val="000000"/>
          <w:sz w:val="28"/>
        </w:rPr>
        <w:t>
      абзацы восьмой и девятый подпункта 3) исключить;</w:t>
      </w:r>
    </w:p>
    <w:bookmarkEnd w:id="287"/>
    <w:bookmarkStart w:name="z293" w:id="288"/>
    <w:p>
      <w:pPr>
        <w:spacing w:after="0"/>
        <w:ind w:left="0"/>
        <w:jc w:val="both"/>
      </w:pPr>
      <w:r>
        <w:rPr>
          <w:rFonts w:ascii="Times New Roman"/>
          <w:b w:val="false"/>
          <w:i w:val="false"/>
          <w:color w:val="000000"/>
          <w:sz w:val="28"/>
        </w:rPr>
        <w:t>
      подпункт 3-1) исключить;</w:t>
      </w:r>
    </w:p>
    <w:bookmarkEnd w:id="288"/>
    <w:bookmarkStart w:name="z294" w:id="289"/>
    <w:p>
      <w:pPr>
        <w:spacing w:after="0"/>
        <w:ind w:left="0"/>
        <w:jc w:val="both"/>
      </w:pPr>
      <w:r>
        <w:rPr>
          <w:rFonts w:ascii="Times New Roman"/>
          <w:b w:val="false"/>
          <w:i w:val="false"/>
          <w:color w:val="000000"/>
          <w:sz w:val="28"/>
        </w:rPr>
        <w:t>
      пункт 4 изложить в следующей редакции:</w:t>
      </w:r>
    </w:p>
    <w:bookmarkEnd w:id="289"/>
    <w:bookmarkStart w:name="z295" w:id="290"/>
    <w:p>
      <w:pPr>
        <w:spacing w:after="0"/>
        <w:ind w:left="0"/>
        <w:jc w:val="both"/>
      </w:pPr>
      <w:r>
        <w:rPr>
          <w:rFonts w:ascii="Times New Roman"/>
          <w:b w:val="false"/>
          <w:i w:val="false"/>
          <w:color w:val="000000"/>
          <w:sz w:val="28"/>
        </w:rPr>
        <w:t>
      "4. Порядок составления и представления бюджетной отчетности, указанной в подпунктах 1), 2) и 3) пункта 1 настоящей статьи, за исключением отчета о реализации стратегического плана, устанавливается центральным уполномоченным органом по исполнению бюджета.";</w:t>
      </w:r>
    </w:p>
    <w:bookmarkEnd w:id="290"/>
    <w:bookmarkStart w:name="z296" w:id="291"/>
    <w:p>
      <w:pPr>
        <w:spacing w:after="0"/>
        <w:ind w:left="0"/>
        <w:jc w:val="both"/>
      </w:pPr>
      <w:r>
        <w:rPr>
          <w:rFonts w:ascii="Times New Roman"/>
          <w:b w:val="false"/>
          <w:i w:val="false"/>
          <w:color w:val="000000"/>
          <w:sz w:val="28"/>
        </w:rPr>
        <w:t>
      46) в статье 127:</w:t>
      </w:r>
    </w:p>
    <w:bookmarkEnd w:id="291"/>
    <w:bookmarkStart w:name="z297" w:id="292"/>
    <w:p>
      <w:pPr>
        <w:spacing w:after="0"/>
        <w:ind w:left="0"/>
        <w:jc w:val="both"/>
      </w:pPr>
      <w:r>
        <w:rPr>
          <w:rFonts w:ascii="Times New Roman"/>
          <w:b w:val="false"/>
          <w:i w:val="false"/>
          <w:color w:val="000000"/>
          <w:sz w:val="28"/>
        </w:rPr>
        <w:t>
      подпункт 2) пункта 2 изложить в следующей редакции:</w:t>
      </w:r>
    </w:p>
    <w:bookmarkEnd w:id="292"/>
    <w:bookmarkStart w:name="z298" w:id="293"/>
    <w:p>
      <w:pPr>
        <w:spacing w:after="0"/>
        <w:ind w:left="0"/>
        <w:jc w:val="both"/>
      </w:pPr>
      <w:r>
        <w:rPr>
          <w:rFonts w:ascii="Times New Roman"/>
          <w:b w:val="false"/>
          <w:i w:val="false"/>
          <w:color w:val="000000"/>
          <w:sz w:val="28"/>
        </w:rPr>
        <w:t>
      "2) аналитического отчета об исполнении республиканского бюджета по поступлениям, по расходам на основе проведенного бюджетного мониторинга и отчетов о реализации стратегических планов государственных органов и оценки результатов за отчетный финансовый год.</w:t>
      </w:r>
    </w:p>
    <w:bookmarkEnd w:id="293"/>
    <w:bookmarkStart w:name="z299" w:id="294"/>
    <w:p>
      <w:pPr>
        <w:spacing w:after="0"/>
        <w:ind w:left="0"/>
        <w:jc w:val="both"/>
      </w:pPr>
      <w:r>
        <w:rPr>
          <w:rFonts w:ascii="Times New Roman"/>
          <w:b w:val="false"/>
          <w:i w:val="false"/>
          <w:color w:val="000000"/>
          <w:sz w:val="28"/>
        </w:rPr>
        <w:t>
      Аналитический отчет по расходам республиканского бюджета содержит информацию о реализации целей и достижения целевых индикаторов стратегического плана государственного органа во взаимосвязи с бюджетными средствами и показателями результатов бюджетных программ и о неэффективном исполнении бюджетных программ.</w:t>
      </w:r>
    </w:p>
    <w:bookmarkEnd w:id="294"/>
    <w:bookmarkStart w:name="z300" w:id="295"/>
    <w:p>
      <w:pPr>
        <w:spacing w:after="0"/>
        <w:ind w:left="0"/>
        <w:jc w:val="both"/>
      </w:pPr>
      <w:r>
        <w:rPr>
          <w:rFonts w:ascii="Times New Roman"/>
          <w:b w:val="false"/>
          <w:i w:val="false"/>
          <w:color w:val="000000"/>
          <w:sz w:val="28"/>
        </w:rPr>
        <w:t>
      По администраторам республиканских бюджетных программ, не разрабатывающим стратегические планы, аналитическая информация отражается по бюджетным программам с указанием показателей результатов.</w:t>
      </w:r>
    </w:p>
    <w:bookmarkEnd w:id="295"/>
    <w:bookmarkStart w:name="z301" w:id="296"/>
    <w:p>
      <w:pPr>
        <w:spacing w:after="0"/>
        <w:ind w:left="0"/>
        <w:jc w:val="both"/>
      </w:pPr>
      <w:r>
        <w:rPr>
          <w:rFonts w:ascii="Times New Roman"/>
          <w:b w:val="false"/>
          <w:i w:val="false"/>
          <w:color w:val="000000"/>
          <w:sz w:val="28"/>
        </w:rPr>
        <w:t>
      Аналитический отчет по расходам республиканского бюджета составляется в разрезе администраторов бюджетных программ и бюджетных программ;";</w:t>
      </w:r>
    </w:p>
    <w:bookmarkEnd w:id="296"/>
    <w:bookmarkStart w:name="z302" w:id="297"/>
    <w:p>
      <w:pPr>
        <w:spacing w:after="0"/>
        <w:ind w:left="0"/>
        <w:jc w:val="both"/>
      </w:pPr>
      <w:r>
        <w:rPr>
          <w:rFonts w:ascii="Times New Roman"/>
          <w:b w:val="false"/>
          <w:i w:val="false"/>
          <w:color w:val="000000"/>
          <w:sz w:val="28"/>
        </w:rPr>
        <w:t>
      пункт 3 изложить в следующей редакции:</w:t>
      </w:r>
    </w:p>
    <w:bookmarkEnd w:id="297"/>
    <w:bookmarkStart w:name="z303" w:id="298"/>
    <w:p>
      <w:pPr>
        <w:spacing w:after="0"/>
        <w:ind w:left="0"/>
        <w:jc w:val="both"/>
      </w:pPr>
      <w:r>
        <w:rPr>
          <w:rFonts w:ascii="Times New Roman"/>
          <w:b w:val="false"/>
          <w:i w:val="false"/>
          <w:color w:val="000000"/>
          <w:sz w:val="28"/>
        </w:rPr>
        <w:t>
      "3. Пояснительная записка включает аналитическую информацию об экономической ситуации и реализации основных направлений налогово-бюджетной политики в стране, принятых в прогнозе социально-экономического развития республики на соответствующий период, реализации государственных программ, об исполнении статей закона о республиканском бюджете на соответствующий финансовый год.";</w:t>
      </w:r>
    </w:p>
    <w:bookmarkEnd w:id="298"/>
    <w:bookmarkStart w:name="z304" w:id="299"/>
    <w:p>
      <w:pPr>
        <w:spacing w:after="0"/>
        <w:ind w:left="0"/>
        <w:jc w:val="both"/>
      </w:pPr>
      <w:r>
        <w:rPr>
          <w:rFonts w:ascii="Times New Roman"/>
          <w:b w:val="false"/>
          <w:i w:val="false"/>
          <w:color w:val="000000"/>
          <w:sz w:val="28"/>
        </w:rPr>
        <w:t>
      47) пункт 2-1 статьи 128 изложить в следующей редакции:</w:t>
      </w:r>
    </w:p>
    <w:bookmarkEnd w:id="299"/>
    <w:bookmarkStart w:name="z305" w:id="300"/>
    <w:p>
      <w:pPr>
        <w:spacing w:after="0"/>
        <w:ind w:left="0"/>
        <w:jc w:val="both"/>
      </w:pPr>
      <w:r>
        <w:rPr>
          <w:rFonts w:ascii="Times New Roman"/>
          <w:b w:val="false"/>
          <w:i w:val="false"/>
          <w:color w:val="000000"/>
          <w:sz w:val="28"/>
        </w:rPr>
        <w:t>
      "2-1. При обсуждении годового отчета об исполнении республиканского бюджета постоянные комитеты Парламента Республики Казахстан заслушивают доклады руководителей администраторов республиканских бюджетных программ о достижении прямых и конечных результатов бюджетных программ и акимов областей, городов республиканского значения, столицы по полученным целевым трансфертам из республиканского бюджета.";</w:t>
      </w:r>
    </w:p>
    <w:bookmarkEnd w:id="300"/>
    <w:bookmarkStart w:name="z306" w:id="301"/>
    <w:p>
      <w:pPr>
        <w:spacing w:after="0"/>
        <w:ind w:left="0"/>
        <w:jc w:val="both"/>
      </w:pPr>
      <w:r>
        <w:rPr>
          <w:rFonts w:ascii="Times New Roman"/>
          <w:b w:val="false"/>
          <w:i w:val="false"/>
          <w:color w:val="000000"/>
          <w:sz w:val="28"/>
        </w:rPr>
        <w:t>
      48) в статье 129:</w:t>
      </w:r>
    </w:p>
    <w:bookmarkEnd w:id="301"/>
    <w:bookmarkStart w:name="z307" w:id="302"/>
    <w:p>
      <w:pPr>
        <w:spacing w:after="0"/>
        <w:ind w:left="0"/>
        <w:jc w:val="both"/>
      </w:pPr>
      <w:r>
        <w:rPr>
          <w:rFonts w:ascii="Times New Roman"/>
          <w:b w:val="false"/>
          <w:i w:val="false"/>
          <w:color w:val="000000"/>
          <w:sz w:val="28"/>
        </w:rPr>
        <w:t>
      пункт 1 изложить в следующей редакции:</w:t>
      </w:r>
    </w:p>
    <w:bookmarkEnd w:id="302"/>
    <w:bookmarkStart w:name="z308" w:id="303"/>
    <w:p>
      <w:pPr>
        <w:spacing w:after="0"/>
        <w:ind w:left="0"/>
        <w:jc w:val="both"/>
      </w:pPr>
      <w:r>
        <w:rPr>
          <w:rFonts w:ascii="Times New Roman"/>
          <w:b w:val="false"/>
          <w:i w:val="false"/>
          <w:color w:val="000000"/>
          <w:sz w:val="28"/>
        </w:rPr>
        <w:t>
      "1. Местный уполномоченный орган области, города республиканского значения, столицы по исполнению бюджета не позднее 1 апреля года, следующего за отчетным, представляет годовой отчет об исполнении областного бюджета, бюджетов города республиканского значения, столицы за отчетный финансовый год в акимат, местный уполномоченный орган области, города республиканского значения, столицы по государственному планированию и органы государственного аудита и финансового контроля.";</w:t>
      </w:r>
    </w:p>
    <w:bookmarkEnd w:id="303"/>
    <w:bookmarkStart w:name="z309" w:id="304"/>
    <w:p>
      <w:pPr>
        <w:spacing w:after="0"/>
        <w:ind w:left="0"/>
        <w:jc w:val="both"/>
      </w:pPr>
      <w:r>
        <w:rPr>
          <w:rFonts w:ascii="Times New Roman"/>
          <w:b w:val="false"/>
          <w:i w:val="false"/>
          <w:color w:val="000000"/>
          <w:sz w:val="28"/>
        </w:rPr>
        <w:t>
      часть первую подпункта 2) пункта 2 изложить в следующей редакции:</w:t>
      </w:r>
    </w:p>
    <w:bookmarkEnd w:id="304"/>
    <w:bookmarkStart w:name="z310" w:id="305"/>
    <w:p>
      <w:pPr>
        <w:spacing w:after="0"/>
        <w:ind w:left="0"/>
        <w:jc w:val="both"/>
      </w:pPr>
      <w:r>
        <w:rPr>
          <w:rFonts w:ascii="Times New Roman"/>
          <w:b w:val="false"/>
          <w:i w:val="false"/>
          <w:color w:val="000000"/>
          <w:sz w:val="28"/>
        </w:rPr>
        <w:t>
      "2) аналитического отчета об исполнении областного бюджета, бюджетов города республиканского значения, столицы по поступлениям, выполнении местных бюджетных программ на основе проведенных бюджетного мониторинга, оценки результатов, отчета о реализации программы развития области, города республиканского значения, столицы;";</w:t>
      </w:r>
    </w:p>
    <w:bookmarkEnd w:id="305"/>
    <w:bookmarkStart w:name="z311" w:id="306"/>
    <w:p>
      <w:pPr>
        <w:spacing w:after="0"/>
        <w:ind w:left="0"/>
        <w:jc w:val="both"/>
      </w:pPr>
      <w:r>
        <w:rPr>
          <w:rFonts w:ascii="Times New Roman"/>
          <w:b w:val="false"/>
          <w:i w:val="false"/>
          <w:color w:val="000000"/>
          <w:sz w:val="28"/>
        </w:rPr>
        <w:t>
      49) в статье 131:</w:t>
      </w:r>
    </w:p>
    <w:bookmarkEnd w:id="306"/>
    <w:bookmarkStart w:name="z312" w:id="307"/>
    <w:p>
      <w:pPr>
        <w:spacing w:after="0"/>
        <w:ind w:left="0"/>
        <w:jc w:val="both"/>
      </w:pPr>
      <w:r>
        <w:rPr>
          <w:rFonts w:ascii="Times New Roman"/>
          <w:b w:val="false"/>
          <w:i w:val="false"/>
          <w:color w:val="000000"/>
          <w:sz w:val="28"/>
        </w:rPr>
        <w:t>
      пункт 1 изложить в следующей редакции:</w:t>
      </w:r>
    </w:p>
    <w:bookmarkEnd w:id="307"/>
    <w:bookmarkStart w:name="z313" w:id="308"/>
    <w:p>
      <w:pPr>
        <w:spacing w:after="0"/>
        <w:ind w:left="0"/>
        <w:jc w:val="both"/>
      </w:pPr>
      <w:r>
        <w:rPr>
          <w:rFonts w:ascii="Times New Roman"/>
          <w:b w:val="false"/>
          <w:i w:val="false"/>
          <w:color w:val="000000"/>
          <w:sz w:val="28"/>
        </w:rPr>
        <w:t>
      "1. Местный уполномоченный орган района (города областного значения) по исполнению бюджета не позднее 1 марта года, следующего за отчетным, представляет годовой отчет об исполнении районного (города областного значения) бюджета за отчетный финансовый год с приложениями в акимат, местный уполномоченный орган района (города областного значения) по государственному планированию и органы государственного аудита и финансового контроля.";</w:t>
      </w:r>
    </w:p>
    <w:bookmarkEnd w:id="308"/>
    <w:bookmarkStart w:name="z314" w:id="309"/>
    <w:p>
      <w:pPr>
        <w:spacing w:after="0"/>
        <w:ind w:left="0"/>
        <w:jc w:val="both"/>
      </w:pPr>
      <w:r>
        <w:rPr>
          <w:rFonts w:ascii="Times New Roman"/>
          <w:b w:val="false"/>
          <w:i w:val="false"/>
          <w:color w:val="000000"/>
          <w:sz w:val="28"/>
        </w:rPr>
        <w:t>
      часть первую подпункта 2) пункта 2 изложить в следующей редакции:</w:t>
      </w:r>
    </w:p>
    <w:bookmarkEnd w:id="309"/>
    <w:bookmarkStart w:name="z315" w:id="310"/>
    <w:p>
      <w:pPr>
        <w:spacing w:after="0"/>
        <w:ind w:left="0"/>
        <w:jc w:val="both"/>
      </w:pPr>
      <w:r>
        <w:rPr>
          <w:rFonts w:ascii="Times New Roman"/>
          <w:b w:val="false"/>
          <w:i w:val="false"/>
          <w:color w:val="000000"/>
          <w:sz w:val="28"/>
        </w:rPr>
        <w:t>
      "2) аналитического отчета об исполнении районного (города областного значения) бюджета по поступлениям, выполнении местных бюджетных программ на основе проведенного бюджетного мониторинга и оценки результатов, отчета о реализации программы развития района (города областного значения).";</w:t>
      </w:r>
    </w:p>
    <w:bookmarkEnd w:id="310"/>
    <w:bookmarkStart w:name="z316" w:id="311"/>
    <w:p>
      <w:pPr>
        <w:spacing w:after="0"/>
        <w:ind w:left="0"/>
        <w:jc w:val="both"/>
      </w:pPr>
      <w:r>
        <w:rPr>
          <w:rFonts w:ascii="Times New Roman"/>
          <w:b w:val="false"/>
          <w:i w:val="false"/>
          <w:color w:val="000000"/>
          <w:sz w:val="28"/>
        </w:rPr>
        <w:t>
      50) в статье 151:</w:t>
      </w:r>
    </w:p>
    <w:bookmarkEnd w:id="311"/>
    <w:bookmarkStart w:name="z317" w:id="312"/>
    <w:p>
      <w:pPr>
        <w:spacing w:after="0"/>
        <w:ind w:left="0"/>
        <w:jc w:val="both"/>
      </w:pPr>
      <w:r>
        <w:rPr>
          <w:rFonts w:ascii="Times New Roman"/>
          <w:b w:val="false"/>
          <w:i w:val="false"/>
          <w:color w:val="000000"/>
          <w:sz w:val="28"/>
        </w:rPr>
        <w:t>
      в пункте 1:</w:t>
      </w:r>
    </w:p>
    <w:bookmarkEnd w:id="312"/>
    <w:bookmarkStart w:name="z318" w:id="313"/>
    <w:p>
      <w:pPr>
        <w:spacing w:after="0"/>
        <w:ind w:left="0"/>
        <w:jc w:val="both"/>
      </w:pPr>
      <w:r>
        <w:rPr>
          <w:rFonts w:ascii="Times New Roman"/>
          <w:b w:val="false"/>
          <w:i w:val="false"/>
          <w:color w:val="000000"/>
          <w:sz w:val="28"/>
        </w:rPr>
        <w:t>
      часть вторую изложить в следующей редакции:</w:t>
      </w:r>
    </w:p>
    <w:bookmarkEnd w:id="313"/>
    <w:bookmarkStart w:name="z319" w:id="314"/>
    <w:p>
      <w:pPr>
        <w:spacing w:after="0"/>
        <w:ind w:left="0"/>
        <w:jc w:val="both"/>
      </w:pPr>
      <w:r>
        <w:rPr>
          <w:rFonts w:ascii="Times New Roman"/>
          <w:b w:val="false"/>
          <w:i w:val="false"/>
          <w:color w:val="000000"/>
          <w:sz w:val="28"/>
        </w:rPr>
        <w:t>
      "Планирование государственных инвестиционных проектов осуществляется в рамках реализации направлений, целей, задач и положений, определенных документами Системы государственного планирования, ежегодными посланиями Президента Республики Казахстан народу Казахстана и поручениями Президента Республики Казахстан, исполнения норм законов и законодательных актов, на основании экономического заключения на инвестиционное предложение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bookmarkEnd w:id="314"/>
    <w:bookmarkStart w:name="z320" w:id="315"/>
    <w:p>
      <w:pPr>
        <w:spacing w:after="0"/>
        <w:ind w:left="0"/>
        <w:jc w:val="both"/>
      </w:pPr>
      <w:r>
        <w:rPr>
          <w:rFonts w:ascii="Times New Roman"/>
          <w:b w:val="false"/>
          <w:i w:val="false"/>
          <w:color w:val="000000"/>
          <w:sz w:val="28"/>
        </w:rPr>
        <w:t>
      дополнить частью третьей следующего содержания:</w:t>
      </w:r>
    </w:p>
    <w:bookmarkEnd w:id="315"/>
    <w:bookmarkStart w:name="z321" w:id="316"/>
    <w:p>
      <w:pPr>
        <w:spacing w:after="0"/>
        <w:ind w:left="0"/>
        <w:jc w:val="both"/>
      </w:pPr>
      <w:r>
        <w:rPr>
          <w:rFonts w:ascii="Times New Roman"/>
          <w:b w:val="false"/>
          <w:i w:val="false"/>
          <w:color w:val="000000"/>
          <w:sz w:val="28"/>
        </w:rPr>
        <w:t>
      "Планирование государственных инвестиционных проектов государственных органов, не разрабатывающих стратегические планы, осуществляется в рамках исполнения норм законов и законодательных актов и (или) разработанных ими планов развития, на основании экономического заключения на инвестиционное предложение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bookmarkEnd w:id="316"/>
    <w:bookmarkStart w:name="z322" w:id="317"/>
    <w:p>
      <w:pPr>
        <w:spacing w:after="0"/>
        <w:ind w:left="0"/>
        <w:jc w:val="both"/>
      </w:pPr>
      <w:r>
        <w:rPr>
          <w:rFonts w:ascii="Times New Roman"/>
          <w:b w:val="false"/>
          <w:i w:val="false"/>
          <w:color w:val="000000"/>
          <w:sz w:val="28"/>
        </w:rPr>
        <w:t>
      дополнить пунктом 15 следующего содержания:</w:t>
      </w:r>
    </w:p>
    <w:bookmarkEnd w:id="317"/>
    <w:bookmarkStart w:name="z323" w:id="318"/>
    <w:p>
      <w:pPr>
        <w:spacing w:after="0"/>
        <w:ind w:left="0"/>
        <w:jc w:val="both"/>
      </w:pPr>
      <w:r>
        <w:rPr>
          <w:rFonts w:ascii="Times New Roman"/>
          <w:b w:val="false"/>
          <w:i w:val="false"/>
          <w:color w:val="000000"/>
          <w:sz w:val="28"/>
        </w:rPr>
        <w:t>
      "15.Порядок планирования и реализации бюджетных инвестиций государственных органов, осуществляющих разведывательную и контрразведывательную деятельность, определяется государственными органами, осуществляющими разведывательную и контрразведывательную деятельность по согласованию с центральными уполномоченными органами по государственному и бюджетному планированию.";</w:t>
      </w:r>
    </w:p>
    <w:bookmarkEnd w:id="318"/>
    <w:bookmarkStart w:name="z324" w:id="319"/>
    <w:p>
      <w:pPr>
        <w:spacing w:after="0"/>
        <w:ind w:left="0"/>
        <w:jc w:val="both"/>
      </w:pPr>
      <w:r>
        <w:rPr>
          <w:rFonts w:ascii="Times New Roman"/>
          <w:b w:val="false"/>
          <w:i w:val="false"/>
          <w:color w:val="000000"/>
          <w:sz w:val="28"/>
        </w:rPr>
        <w:t>
      51) в статье 153:</w:t>
      </w:r>
    </w:p>
    <w:bookmarkEnd w:id="319"/>
    <w:bookmarkStart w:name="z325" w:id="320"/>
    <w:p>
      <w:pPr>
        <w:spacing w:after="0"/>
        <w:ind w:left="0"/>
        <w:jc w:val="both"/>
      </w:pPr>
      <w:r>
        <w:rPr>
          <w:rFonts w:ascii="Times New Roman"/>
          <w:b w:val="false"/>
          <w:i w:val="false"/>
          <w:color w:val="000000"/>
          <w:sz w:val="28"/>
        </w:rPr>
        <w:t>
      пункт 1 дополнить частью второй следующего содержания:</w:t>
      </w:r>
    </w:p>
    <w:bookmarkEnd w:id="320"/>
    <w:bookmarkStart w:name="z326" w:id="321"/>
    <w:p>
      <w:pPr>
        <w:spacing w:after="0"/>
        <w:ind w:left="0"/>
        <w:jc w:val="both"/>
      </w:pPr>
      <w:r>
        <w:rPr>
          <w:rFonts w:ascii="Times New Roman"/>
          <w:b w:val="false"/>
          <w:i w:val="false"/>
          <w:color w:val="000000"/>
          <w:sz w:val="28"/>
        </w:rPr>
        <w:t>
      "В целях совершенствования бюджетного процесса центральные государственные органы вправе осуществлять реализацию (внедрению) пилотных проектов, предусматривающих иной порядок планирования и реализации государственных инвестиционных проектов, от установленного действующим бюджетным законодательством по строительству объектов в отраслях здравоохранения, образования и жилищного строительства, являющихся технически несложными, строительство которых предполагается по типовым проектам, типовым проектным решениям и проектам повторного применения. При этом порядок планирования таких проектов разрабатывается и утверждается центральными государственными органами, инициировавшими реализацию (внедрение) пилотных проектов, по согласованию с центральными уполномоченными органами по государственному и бюджетному планированию, по делам архитектуры, градостроительства и строительства.";</w:t>
      </w:r>
    </w:p>
    <w:bookmarkEnd w:id="321"/>
    <w:bookmarkStart w:name="z327" w:id="322"/>
    <w:p>
      <w:pPr>
        <w:spacing w:after="0"/>
        <w:ind w:left="0"/>
        <w:jc w:val="both"/>
      </w:pPr>
      <w:r>
        <w:rPr>
          <w:rFonts w:ascii="Times New Roman"/>
          <w:b w:val="false"/>
          <w:i w:val="false"/>
          <w:color w:val="000000"/>
          <w:sz w:val="28"/>
        </w:rPr>
        <w:t>
      пункт 4-1 изложить в следующей редакции:</w:t>
      </w:r>
    </w:p>
    <w:bookmarkEnd w:id="322"/>
    <w:bookmarkStart w:name="z328" w:id="323"/>
    <w:p>
      <w:pPr>
        <w:spacing w:after="0"/>
        <w:ind w:left="0"/>
        <w:jc w:val="both"/>
      </w:pPr>
      <w:r>
        <w:rPr>
          <w:rFonts w:ascii="Times New Roman"/>
          <w:b w:val="false"/>
          <w:i w:val="false"/>
          <w:color w:val="000000"/>
          <w:sz w:val="28"/>
        </w:rPr>
        <w:t>
      "4-1. Разработка технико-экономического обоснования не требуется по бюджетным инвестиционным проектам, предусматривающим создание и развитие объектов информатизации, за исключением проектов, предполагаемых к финансированию из средств правительственных внешних займов и софинансирования внешних займов из средств республиканского бюджета.";</w:t>
      </w:r>
    </w:p>
    <w:bookmarkEnd w:id="323"/>
    <w:bookmarkStart w:name="z329" w:id="324"/>
    <w:p>
      <w:pPr>
        <w:spacing w:after="0"/>
        <w:ind w:left="0"/>
        <w:jc w:val="both"/>
      </w:pPr>
      <w:r>
        <w:rPr>
          <w:rFonts w:ascii="Times New Roman"/>
          <w:b w:val="false"/>
          <w:i w:val="false"/>
          <w:color w:val="000000"/>
          <w:sz w:val="28"/>
        </w:rPr>
        <w:t>
      52) статью 157 дополнить пунктом 1-1 следующего содержания:</w:t>
      </w:r>
    </w:p>
    <w:bookmarkEnd w:id="324"/>
    <w:bookmarkStart w:name="z330" w:id="325"/>
    <w:p>
      <w:pPr>
        <w:spacing w:after="0"/>
        <w:ind w:left="0"/>
        <w:jc w:val="both"/>
      </w:pPr>
      <w:r>
        <w:rPr>
          <w:rFonts w:ascii="Times New Roman"/>
          <w:b w:val="false"/>
          <w:i w:val="false"/>
          <w:color w:val="000000"/>
          <w:sz w:val="28"/>
        </w:rPr>
        <w:t>
      "1-1. Бюджетные инвестиционные проекты, направленные на создание и развитие объектов информатизации, за исключением проектов, предполагаемых к финансированию из средств правительственных внешних займов и софинансирования внешних займов из средств республиканского бюджета, реализуются в соответствии с инвестиционными предложениями и утвержденными техническими заданиями.";</w:t>
      </w:r>
    </w:p>
    <w:bookmarkEnd w:id="325"/>
    <w:bookmarkStart w:name="z331" w:id="326"/>
    <w:p>
      <w:pPr>
        <w:spacing w:after="0"/>
        <w:ind w:left="0"/>
        <w:jc w:val="both"/>
      </w:pPr>
      <w:r>
        <w:rPr>
          <w:rFonts w:ascii="Times New Roman"/>
          <w:b w:val="false"/>
          <w:i w:val="false"/>
          <w:color w:val="000000"/>
          <w:sz w:val="28"/>
        </w:rPr>
        <w:t>
      53) пункт 2 статьи 174 изложить в следующей редакции:</w:t>
      </w:r>
    </w:p>
    <w:bookmarkEnd w:id="326"/>
    <w:bookmarkStart w:name="z332" w:id="327"/>
    <w:p>
      <w:pPr>
        <w:spacing w:after="0"/>
        <w:ind w:left="0"/>
        <w:jc w:val="both"/>
      </w:pPr>
      <w:r>
        <w:rPr>
          <w:rFonts w:ascii="Times New Roman"/>
          <w:b w:val="false"/>
          <w:i w:val="false"/>
          <w:color w:val="000000"/>
          <w:sz w:val="28"/>
        </w:rPr>
        <w:t>
      "2. Права и обязанности субъектов бюджетного кредитования определяются в кредитных договорах и (или) договоре поручения в соответствии с настоящим Кодексом и другими законодательными актами Республики Казахстан.";</w:t>
      </w:r>
    </w:p>
    <w:bookmarkEnd w:id="327"/>
    <w:bookmarkStart w:name="z333" w:id="328"/>
    <w:p>
      <w:pPr>
        <w:spacing w:after="0"/>
        <w:ind w:left="0"/>
        <w:jc w:val="both"/>
      </w:pPr>
      <w:r>
        <w:rPr>
          <w:rFonts w:ascii="Times New Roman"/>
          <w:b w:val="false"/>
          <w:i w:val="false"/>
          <w:color w:val="000000"/>
          <w:sz w:val="28"/>
        </w:rPr>
        <w:t>
      54) пункт 1 статьи 178 изложить в следующей редакции:</w:t>
      </w:r>
    </w:p>
    <w:bookmarkEnd w:id="328"/>
    <w:bookmarkStart w:name="z334" w:id="329"/>
    <w:p>
      <w:pPr>
        <w:spacing w:after="0"/>
        <w:ind w:left="0"/>
        <w:jc w:val="both"/>
      </w:pPr>
      <w:r>
        <w:rPr>
          <w:rFonts w:ascii="Times New Roman"/>
          <w:b w:val="false"/>
          <w:i w:val="false"/>
          <w:color w:val="000000"/>
          <w:sz w:val="28"/>
        </w:rPr>
        <w:t>
      "1. Конечным заемщиком является конечный получатель бюджетного кредита, предоставляемого ему на условиях, определенных кредитором или финансовым агентством.";</w:t>
      </w:r>
    </w:p>
    <w:bookmarkEnd w:id="329"/>
    <w:bookmarkStart w:name="z335" w:id="330"/>
    <w:p>
      <w:pPr>
        <w:spacing w:after="0"/>
        <w:ind w:left="0"/>
        <w:jc w:val="both"/>
      </w:pPr>
      <w:r>
        <w:rPr>
          <w:rFonts w:ascii="Times New Roman"/>
          <w:b w:val="false"/>
          <w:i w:val="false"/>
          <w:color w:val="000000"/>
          <w:sz w:val="28"/>
        </w:rPr>
        <w:t>
      55) в статье 180:</w:t>
      </w:r>
    </w:p>
    <w:bookmarkEnd w:id="330"/>
    <w:bookmarkStart w:name="z336" w:id="331"/>
    <w:p>
      <w:pPr>
        <w:spacing w:after="0"/>
        <w:ind w:left="0"/>
        <w:jc w:val="both"/>
      </w:pPr>
      <w:r>
        <w:rPr>
          <w:rFonts w:ascii="Times New Roman"/>
          <w:b w:val="false"/>
          <w:i w:val="false"/>
          <w:color w:val="000000"/>
          <w:sz w:val="28"/>
        </w:rPr>
        <w:t>
      пункт 1 дополнить подпунктом 7) следующего содержания:</w:t>
      </w:r>
    </w:p>
    <w:bookmarkEnd w:id="331"/>
    <w:bookmarkStart w:name="z337" w:id="332"/>
    <w:p>
      <w:pPr>
        <w:spacing w:after="0"/>
        <w:ind w:left="0"/>
        <w:jc w:val="both"/>
      </w:pPr>
      <w:r>
        <w:rPr>
          <w:rFonts w:ascii="Times New Roman"/>
          <w:b w:val="false"/>
          <w:i w:val="false"/>
          <w:color w:val="000000"/>
          <w:sz w:val="28"/>
        </w:rPr>
        <w:t>
      "7) дата начала выплаты основного долга.";</w:t>
      </w:r>
    </w:p>
    <w:bookmarkEnd w:id="332"/>
    <w:bookmarkStart w:name="z338" w:id="333"/>
    <w:p>
      <w:pPr>
        <w:spacing w:after="0"/>
        <w:ind w:left="0"/>
        <w:jc w:val="both"/>
      </w:pPr>
      <w:r>
        <w:rPr>
          <w:rFonts w:ascii="Times New Roman"/>
          <w:b w:val="false"/>
          <w:i w:val="false"/>
          <w:color w:val="000000"/>
          <w:sz w:val="28"/>
        </w:rPr>
        <w:t>
      пункт 2 изложить в следующей редакции:</w:t>
      </w:r>
    </w:p>
    <w:bookmarkEnd w:id="333"/>
    <w:bookmarkStart w:name="z339" w:id="334"/>
    <w:p>
      <w:pPr>
        <w:spacing w:after="0"/>
        <w:ind w:left="0"/>
        <w:jc w:val="both"/>
      </w:pPr>
      <w:r>
        <w:rPr>
          <w:rFonts w:ascii="Times New Roman"/>
          <w:b w:val="false"/>
          <w:i w:val="false"/>
          <w:color w:val="000000"/>
          <w:sz w:val="28"/>
        </w:rPr>
        <w:t>
      "2. Основные условия бюджетного кредита устанавливаются решением кредитора.";</w:t>
      </w:r>
    </w:p>
    <w:bookmarkEnd w:id="334"/>
    <w:bookmarkStart w:name="z340" w:id="335"/>
    <w:p>
      <w:pPr>
        <w:spacing w:after="0"/>
        <w:ind w:left="0"/>
        <w:jc w:val="both"/>
      </w:pPr>
      <w:r>
        <w:rPr>
          <w:rFonts w:ascii="Times New Roman"/>
          <w:b w:val="false"/>
          <w:i w:val="false"/>
          <w:color w:val="000000"/>
          <w:sz w:val="28"/>
        </w:rPr>
        <w:t>
      56) пункт 2 статьи 183 изложить в следующей редакции:</w:t>
      </w:r>
    </w:p>
    <w:bookmarkEnd w:id="335"/>
    <w:bookmarkStart w:name="z341" w:id="336"/>
    <w:p>
      <w:pPr>
        <w:spacing w:after="0"/>
        <w:ind w:left="0"/>
        <w:jc w:val="both"/>
      </w:pPr>
      <w:r>
        <w:rPr>
          <w:rFonts w:ascii="Times New Roman"/>
          <w:b w:val="false"/>
          <w:i w:val="false"/>
          <w:color w:val="000000"/>
          <w:sz w:val="28"/>
        </w:rPr>
        <w:t>
      "2. Стоимость обеспечения возврата бюджетного кредита не должна быть менее размера бюджетного кредита с учетом суммы вознаграждения начисляемой до первого планового погашения основного долга, в соответствии с графиком погашения.";</w:t>
      </w:r>
    </w:p>
    <w:bookmarkEnd w:id="336"/>
    <w:bookmarkStart w:name="z342" w:id="337"/>
    <w:p>
      <w:pPr>
        <w:spacing w:after="0"/>
        <w:ind w:left="0"/>
        <w:jc w:val="both"/>
      </w:pPr>
      <w:r>
        <w:rPr>
          <w:rFonts w:ascii="Times New Roman"/>
          <w:b w:val="false"/>
          <w:i w:val="false"/>
          <w:color w:val="000000"/>
          <w:sz w:val="28"/>
        </w:rPr>
        <w:t>
      57) пункт 5 статьи 192 изложить в следующей редакции:</w:t>
      </w:r>
    </w:p>
    <w:bookmarkEnd w:id="337"/>
    <w:bookmarkStart w:name="z343" w:id="338"/>
    <w:p>
      <w:pPr>
        <w:spacing w:after="0"/>
        <w:ind w:left="0"/>
        <w:jc w:val="both"/>
      </w:pPr>
      <w:r>
        <w:rPr>
          <w:rFonts w:ascii="Times New Roman"/>
          <w:b w:val="false"/>
          <w:i w:val="false"/>
          <w:color w:val="000000"/>
          <w:sz w:val="28"/>
        </w:rPr>
        <w:t>
      "5. Расходы на проведение оценки имущества, обращаемого в государственную собственность в счет погашения бюджетного кредита, оплачиваются за счет средств заемщика.";</w:t>
      </w:r>
    </w:p>
    <w:bookmarkEnd w:id="338"/>
    <w:bookmarkStart w:name="z344" w:id="339"/>
    <w:p>
      <w:pPr>
        <w:spacing w:after="0"/>
        <w:ind w:left="0"/>
        <w:jc w:val="both"/>
      </w:pPr>
      <w:r>
        <w:rPr>
          <w:rFonts w:ascii="Times New Roman"/>
          <w:b w:val="false"/>
          <w:i w:val="false"/>
          <w:color w:val="000000"/>
          <w:sz w:val="28"/>
        </w:rPr>
        <w:t>
      58) пункт 3 статьи 193 дополнить подпунктом 6) следующего содержания:</w:t>
      </w:r>
    </w:p>
    <w:bookmarkEnd w:id="339"/>
    <w:bookmarkStart w:name="z345" w:id="340"/>
    <w:p>
      <w:pPr>
        <w:spacing w:after="0"/>
        <w:ind w:left="0"/>
        <w:jc w:val="both"/>
      </w:pPr>
      <w:r>
        <w:rPr>
          <w:rFonts w:ascii="Times New Roman"/>
          <w:b w:val="false"/>
          <w:i w:val="false"/>
          <w:color w:val="000000"/>
          <w:sz w:val="28"/>
        </w:rPr>
        <w:t>
      "6) полного или частичного списания неустойки (штрафа, пени).";</w:t>
      </w:r>
    </w:p>
    <w:bookmarkEnd w:id="340"/>
    <w:bookmarkStart w:name="z346" w:id="341"/>
    <w:p>
      <w:pPr>
        <w:spacing w:after="0"/>
        <w:ind w:left="0"/>
        <w:jc w:val="both"/>
      </w:pPr>
      <w:r>
        <w:rPr>
          <w:rFonts w:ascii="Times New Roman"/>
          <w:b w:val="false"/>
          <w:i w:val="false"/>
          <w:color w:val="000000"/>
          <w:sz w:val="28"/>
        </w:rPr>
        <w:t>
      59) пункт 2 статьи 202 дополнить частью второй следующего содержания:</w:t>
      </w:r>
    </w:p>
    <w:bookmarkEnd w:id="341"/>
    <w:bookmarkStart w:name="z347" w:id="342"/>
    <w:p>
      <w:pPr>
        <w:spacing w:after="0"/>
        <w:ind w:left="0"/>
        <w:jc w:val="both"/>
      </w:pPr>
      <w:r>
        <w:rPr>
          <w:rFonts w:ascii="Times New Roman"/>
          <w:b w:val="false"/>
          <w:i w:val="false"/>
          <w:color w:val="000000"/>
          <w:sz w:val="28"/>
        </w:rPr>
        <w:t>
      "Не допускается принятие местными исполнительными органами обязательств за третьих лиц в любом виде и в любой форме по оказанию финансовой поддержки юридическим лицам по принимаемым ими долговым обязательствам.";</w:t>
      </w:r>
    </w:p>
    <w:bookmarkEnd w:id="342"/>
    <w:bookmarkStart w:name="z348" w:id="343"/>
    <w:p>
      <w:pPr>
        <w:spacing w:after="0"/>
        <w:ind w:left="0"/>
        <w:jc w:val="both"/>
      </w:pPr>
      <w:r>
        <w:rPr>
          <w:rFonts w:ascii="Times New Roman"/>
          <w:b w:val="false"/>
          <w:i w:val="false"/>
          <w:color w:val="000000"/>
          <w:sz w:val="28"/>
        </w:rPr>
        <w:t>
      60) пункт 3 статьи 203 исключить;</w:t>
      </w:r>
    </w:p>
    <w:bookmarkEnd w:id="343"/>
    <w:bookmarkStart w:name="z349" w:id="344"/>
    <w:p>
      <w:pPr>
        <w:spacing w:after="0"/>
        <w:ind w:left="0"/>
        <w:jc w:val="both"/>
      </w:pPr>
      <w:r>
        <w:rPr>
          <w:rFonts w:ascii="Times New Roman"/>
          <w:b w:val="false"/>
          <w:i w:val="false"/>
          <w:color w:val="000000"/>
          <w:sz w:val="28"/>
        </w:rPr>
        <w:t>
      61) статью 206 дополнить пунктами 2-1 и 2-2 следующего содержания:</w:t>
      </w:r>
    </w:p>
    <w:bookmarkEnd w:id="344"/>
    <w:bookmarkStart w:name="z350" w:id="345"/>
    <w:p>
      <w:pPr>
        <w:spacing w:after="0"/>
        <w:ind w:left="0"/>
        <w:jc w:val="both"/>
      </w:pPr>
      <w:r>
        <w:rPr>
          <w:rFonts w:ascii="Times New Roman"/>
          <w:b w:val="false"/>
          <w:i w:val="false"/>
          <w:color w:val="000000"/>
          <w:sz w:val="28"/>
        </w:rPr>
        <w:t>
      "2-1. Порядок представления отчетности по государственным внешним займам и софинансированию из республиканского бюджета определяется Правительством Республики Казахстан.</w:t>
      </w:r>
    </w:p>
    <w:bookmarkEnd w:id="345"/>
    <w:bookmarkStart w:name="z351" w:id="346"/>
    <w:p>
      <w:pPr>
        <w:spacing w:after="0"/>
        <w:ind w:left="0"/>
        <w:jc w:val="both"/>
      </w:pPr>
      <w:r>
        <w:rPr>
          <w:rFonts w:ascii="Times New Roman"/>
          <w:b w:val="false"/>
          <w:i w:val="false"/>
          <w:color w:val="000000"/>
          <w:sz w:val="28"/>
        </w:rPr>
        <w:t>
      2-2. Ответственность за неосвоение средств займа в срок, установленный договором займа, несет первый руководитель администратора бюджетной программы или его заместитель, ответственный за реализацию бюджетного инвестиционного проекта или институционального проекта, финансируемых за счет средств займа, за исключением случаев неосвоения средств займа по причинам, не связанным с неэффективной реализацией бюджетного инвестиционного проекта или институционального проекта, финансируемых за счет средств займа.".</w:t>
      </w:r>
    </w:p>
    <w:bookmarkEnd w:id="346"/>
    <w:bookmarkStart w:name="z352" w:id="34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"Об информатизации" (Ведомости Парламента РК 2015 г., № 22-V, ст. 155):</w:t>
      </w:r>
    </w:p>
    <w:bookmarkEnd w:id="347"/>
    <w:bookmarkStart w:name="z353" w:id="348"/>
    <w:p>
      <w:pPr>
        <w:spacing w:after="0"/>
        <w:ind w:left="0"/>
        <w:jc w:val="both"/>
      </w:pPr>
      <w:r>
        <w:rPr>
          <w:rFonts w:ascii="Times New Roman"/>
          <w:b w:val="false"/>
          <w:i w:val="false"/>
          <w:color w:val="000000"/>
          <w:sz w:val="28"/>
        </w:rPr>
        <w:t>
      подпункт 2) части первой пункта 5 статьи 45 изложить в следующей редакции:</w:t>
      </w:r>
    </w:p>
    <w:bookmarkEnd w:id="348"/>
    <w:bookmarkStart w:name="z354" w:id="349"/>
    <w:p>
      <w:pPr>
        <w:spacing w:after="0"/>
        <w:ind w:left="0"/>
        <w:jc w:val="both"/>
      </w:pPr>
      <w:r>
        <w:rPr>
          <w:rFonts w:ascii="Times New Roman"/>
          <w:b w:val="false"/>
          <w:i w:val="false"/>
          <w:color w:val="000000"/>
          <w:sz w:val="28"/>
        </w:rPr>
        <w:t>
      "2) утверждает перечень проектов государственно-частного партнерства по сервисной модели информатизации, планируемых к реализации, на основании согласования с уполномоченным органом по бюджетному планированию по определению финансовой обеспеченности проектов государственно-частного партнерства по сервисной модели информатизации.".</w:t>
      </w:r>
    </w:p>
    <w:bookmarkEnd w:id="349"/>
    <w:bookmarkStart w:name="z355" w:id="35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(Ведомости Парламента РК 2017 г., № 20, ст. 96):</w:t>
      </w:r>
    </w:p>
    <w:bookmarkEnd w:id="350"/>
    <w:bookmarkStart w:name="z356" w:id="351"/>
    <w:p>
      <w:pPr>
        <w:spacing w:after="0"/>
        <w:ind w:left="0"/>
        <w:jc w:val="both"/>
      </w:pPr>
      <w:r>
        <w:rPr>
          <w:rFonts w:ascii="Times New Roman"/>
          <w:b w:val="false"/>
          <w:i w:val="false"/>
          <w:color w:val="000000"/>
          <w:sz w:val="28"/>
        </w:rPr>
        <w:t>
      абзац десятый подпункта 21 пункта 1 статьи 1 изложить в следующей редакции:</w:t>
      </w:r>
    </w:p>
    <w:bookmarkEnd w:id="351"/>
    <w:bookmarkStart w:name="z357" w:id="352"/>
    <w:p>
      <w:pPr>
        <w:spacing w:after="0"/>
        <w:ind w:left="0"/>
        <w:jc w:val="both"/>
      </w:pPr>
      <w:r>
        <w:rPr>
          <w:rFonts w:ascii="Times New Roman"/>
          <w:b w:val="false"/>
          <w:i w:val="false"/>
          <w:color w:val="000000"/>
          <w:sz w:val="28"/>
        </w:rPr>
        <w:t>
      "Для формирования прогнозной консолидированной финансовой отчетности по областному бюджету, бюджету города республиканского значения, столицы прогнозная консолидированная финансовая отчетность представляется администраторами бюджетных программ в сроки, установленные центральным уполномоченным органом по бюджетному планированию.".</w:t>
      </w:r>
    </w:p>
    <w:bookmarkEnd w:id="352"/>
    <w:bookmarkStart w:name="z358" w:id="353"/>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 за исключением абзаца десятого подпункта 1), подпунктов 7) и 43) пункта 1 статьи 1, которые вводятся в действие с 1 января 2024 года.</w:t>
      </w:r>
    </w:p>
    <w:bookmarkEnd w:id="35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