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8d04" w14:textId="ddb8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2020 года № 666.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 (САПП Республики Казахстан, 2015 г., № 72-73-74, ст. 551)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 (далее – перечень видов деятельности).";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1095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деятельности, осуществляемые государственными предприятиями, находящимися в республиканской собственности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6055"/>
        <w:gridCol w:w="3981"/>
      </w:tblGrid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"/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 в соответствии с ОКЭД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  <w:bookmarkEnd w:id="9"/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растениеводству, кроме эксплуатации оросительных систем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01611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оросительных систем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01612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 и прочая лесохозяйственная деятельность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лесоводством и лесозаготовками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 рыбоводство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рыбоводство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отделочного и строительного камня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гравийных и песчаных карьеров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глины и каолина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редких, редкоземельных металлов и полупроводниковых материалов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электроэнергии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электроэнергии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 сточных вод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строительных проектов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зданий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нежилых зданий, за исключением стационарных торговых объектов категорий 1, 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и автомагистралей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мостов и туннелей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прочих трубопроводов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и телекоммуникаций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 и снос зданий и сооружений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Земляные работы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Электромонтажные работы по прокладке телекоммуникационных, компьютерных и телевизионных сетей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электромонтажные работы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систем водоснабжения, отопления и кондиционирования воздуха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строительно-монтажные работы, не включенные в другие группировки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 и наладка смонтированного оборудования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Штукатурные работы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Столярные и плотницкие работы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строительные работы, требующие специальной квалификации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трубопроводного транспорта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магистральных и иных трубопроводов, в том числе водоводов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подсоединению (подключению) трубопровода к действующим магистральным и иным трубопроводам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52216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водного транспорта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использования воздушного пространства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журналов и периодических публикаций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и практические услуги в области информационных технологий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приложений (прикладных программ) и связанная с этим деятельность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деятельности, связанные с предоставлением компьютеризированных услуг телефонной связи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в области информационного обслуживания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недвижимостью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права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 проектов и проектов государственно-частного партнерства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за исключением объектов атомной промышленности и атомной энергетики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инженерно-технического проектирования, за исключением объектов атомной промышленности и атомной энергетики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проведению геологической разведки и изысканий (без научных исследований и разработок)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Геодезическая деятельность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71123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картографии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предоставлению инженерно-технических консультаций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71127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экспериментальные разработки в области биотехнологии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разработки в области космической деятельности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72193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мирного использования атомной энергии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исследования и разработки в области естественных и технических наук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области общественных и гуманитарных наук, направленные на содействие развитию отечественных производств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общественных и гуманитарных наук, не включенные в другие группировки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устному и письменному переводу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гидрометеорологической службы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строительных машин и оборудования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предоставлению вспомогательных коммерческих услуг, не включенная в другие группировки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республиканских органов управления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деятельности учреждений здравоохранения, образования, культуры и других социальных услуг, кроме социального обеспечения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 содействие эффективному ведению экономической деятельности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юстиции и правосудия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общественного порядка и безопасности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общее среднее образование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 образование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школ подготовки водителей транспортных средств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образования, не включенная в другие группировки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вспомогательная деятельность в области образования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больниц широкого профиля и специализированных больниц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санаторно-курортных организаций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86103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других лечебных учреждений, имеющих стационары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здравоохранения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деятельность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90011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Концертная деятельность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музеев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природных заповедников, охрана дикой природы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спортивных сооружений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спорта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93190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по организации отдыха и развлечений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93299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Виды деятельности, осуществляемые государственными предприятиями, находящимися в коммунальной собственности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6684"/>
        <w:gridCol w:w="3580"/>
      </w:tblGrid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"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 в соответствии с ОКЭД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  <w:bookmarkEnd w:id="12"/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оросительных систем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01612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рыбоводство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механического оборудования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тепловыми электростанциями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газообразного топлива по трубопроводам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газообразного топлива по трубопроводам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тепловыми сетями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самостоятельными котельными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 сточных вод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нежилых зданий, за исключением стационарных торговых объектов категорий 1, 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прочих инженерных сооружений, не включенных в другие группировки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электромонтажные работы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метрополитеном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трубопроводного транспорта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автомобильных дорог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на выходные дни и прочие периоды краткосрочного проживания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газет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показу кинофильмов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информационных агентств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 продажа прочей недвижимости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экспериментальные разработки в области проектирования, строительства, ремонта, содержания и диагностики автомобильных дорог и мостовых сооружений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общественных и гуманитарных наук, не включенные в другие группировки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уборке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благоустройству территорий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государственного кредитного бюро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предоставлению вспомогательных коммерческих услуг, не включенная в другие группировки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деятельности учреждений здравоохранения, образования, культуры и других социальных услуг, кроме социального обеспечения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 содействие эффективному ведению экономической деятельности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в чрезвычайных ситуациях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общее среднее образование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Профессионально-техническое образование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 образование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спорта и отдыха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культуры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вечерних общеобразовательных школ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образования, не включенная в другие группировки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85599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больниц широкого профиля и специализированных больниц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родильных домов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санаторно-курортных организаций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86103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других лечебных учреждений, имеющих стационары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врачебная практика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деятельность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здравоохранения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с услугами средних медицинских работников с обеспечением проживания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социальных услуг с обеспечением проживания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деятельность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Концертная деятельность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цирков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90013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проведению культурно-зрелищных мероприятий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концертных и театральных залов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деятельность, включая деятельность читальных залов, лекториев, демонстрационных залов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91012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музеев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ботанических садов и зоопарков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спортивных сооружений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спортивных клубов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спорта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развлекательных и тематических парков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93210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танцевальных залов, дискотек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93291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кукольных театров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93293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по организации отдыха и развлечений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93299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Виды деятельности, осуществляемые юридическими лицами, находящимися в республиканской собственности, более пятидесяти процентов акций (долей участия в уставном капитале) которых принадлежат государству, и аффилированными с ними лицами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7156"/>
        <w:gridCol w:w="3279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"/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 в соответствии с ОКЭД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  <w:bookmarkEnd w:id="15"/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космических летательных аппаратов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хирургических и ортопедических приспособлений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опасных отходов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строительства, реконструкции, ремонта, платного движения и содержания автомобильных дорог (участков) общего пользования международного и республиканского значения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фармацевтических и медицинских товаров в рамках гарантированного объема бесплатной медицинской помощи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газет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журналов и периодических публикаций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кино-, видеофильмов и телевизионных программ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созданию и трансляции телевизионных программ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Проводная телекоммуникационная связь для государственных органов посредством единой транспортной среды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беспроводная телекоммуникационная связь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 для организации связи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61303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приложений (прикладных программ) и связанная с этим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Информационно-методологическое обеспечение с сопровождением информационных систем и баз данных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веб-порталов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холдинговых компаний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финансовых услуг, кроме страхования и пенсионного обеспечения, не включенные в другие группировки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страхование жизни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недвижимостью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картографии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экспериментальные разработки в области проектирования, строительства, ремонта, содержания и диагностики автомобильных дорог и мостовых сооружений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разработки в области космической деятельности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72193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 в области противоинфекционных препаратов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72195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обороны и национальной безопасности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исследования и разработки в области экономического, бюджетного и стратегического планирования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в области оценки соответствия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конференций и торговых выставок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в чрезвычайных ситуациях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образования, не включенная в другие группировки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85599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больниц широкого профиля и специализированных больниц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других лечебных учреждений, имеющих стационары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90011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 за вознаграждение или на договорной основе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68321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деятельности, осуществляемые юридическими лицами, находящимися в коммунальной собственности, более пятидесяти процентов акций (долей участия в уставном капитале) которых принадлежат государству, и аффилированными с ними лицами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5268"/>
        <w:gridCol w:w="4482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"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 в соответствии с ОКЭД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  <w:bookmarkEnd w:id="18"/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тепловыми электростанциями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ветровыми электростанциями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электроэнергии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тепловыми сетями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самостоятельными котельными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 сточных вод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Электромонтажные работы по прокладке телекоммуникационных компьютерных и телевизионных сетей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автобусами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трамваями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троллейбусами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49313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терминалов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транспортно-экспедиционная деятельность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52299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холдинговых компаний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вопросам коммерческой деятельности и управления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 содействие эффективному ведению экономической деятельности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образования, не включенная в другие группировки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85599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развлекательных и тематических парков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коммерческих и предпринимательских общественных организаций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94110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Виды деятельности, осуществляемые дочерними, зависимыми юридическими лицами национальных управляющих холдингов, национальных холдингов и иных юридических лиц, более пятидесяти процентов акций (долей участия в уставном капитале) которых принадлежат государству, и аффилированными с ними лицами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4"/>
        <w:gridCol w:w="6842"/>
        <w:gridCol w:w="3134"/>
      </w:tblGrid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0"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 в соответствии с ОКЭД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  <w:bookmarkEnd w:id="21"/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попутного газа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природного газа, кроме метана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метана из угольных месторождений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железных руд подземным способом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железных руд открытым способом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урановой и ториевой руды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обогащение медной руды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драгоценных металлов и руд редких металлов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07298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обогащение прочих металлических руд, не включенных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известняка, гипса и мела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минерального сырья для химической промышленности и производства удобрений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обогащение неметаллических руд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услуг, способствующих добыче нефти и природного газа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услуг, способствующих добыче других полезных ископаемых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веществ, не включенных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 первичных формах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химических продуктов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плит, листов, труб и профилей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 металлов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титана, порошка из титана, магния, вольфрама и молибдена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цветных металлов и сплавов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редких, редкоземельных металлов и полупроводниковых материалов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ядерного топлива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чугуна, кроме производства труб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стали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оружия и боеприпасов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металло- и деревообрабатывающего инструмента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электронных элементов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электроизоляционных изделий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оборудования, не включенного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турбин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кранов (без строительных)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кранов для строительства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непрерывного транспорта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нефтепромыслового и бурового геологоразведочного оборудования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нефтегазоперерабатывающего оборудования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машин специального назначения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прицепов и полуприцепов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судов и плавучих средств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военных боевых транспортных средств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огнестрельного оружия и артиллерийских орудий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спортивных и прогулочных лодок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тепловыми электростанциями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гидроэлектростанциями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ветровыми электростанциями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диспетчеризация отпуска в сеть и потребления электрической энергии, организация балансирования производства-потребления электрической энергии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обслуживание оборудования Национальной электрической сети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готовности электрической мощности к несению нагрузки, регулирование и резервирование электрической мощности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электроэнергии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электроэнергии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газообразного топлива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газообразного топлива по трубопроводам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газообразного топлива по трубопроводам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самостоятельными котельными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тепловыми электростанциями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 сточных вод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опасных отходов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неопасных отходов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опасных отходов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и автомагистралей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строительства, реконструкции, ремонта, платного движения и содержания автомобильных дорог (участков) общего пользования международного и республиканского значения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 и метро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нефтяных и газовых магистральных трубопроводов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трубопроводов для систем водоснабжения и канализации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и телекоммуникаций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Земляные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Взрывные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Разведочное бурение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Электромонтажные работы по прокладке телекоммуникационных, компьютерных и телевизионных сетей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электромонтажные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 и наладка смонтированного оборудования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шахт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строительного оборудования с оператором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строительные работы, требующие специальной квалификации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автомобилей, за исключением произведенных станциями технического обслуживания, находящимися на придорожной полосе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сырой нефтью и попутным газом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природным (горючим) газом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каменным углем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авиационным бензином и керосином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автомобильным бензином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46716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дизельным топливом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мазутом топочным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46718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прочим топливом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рудами черных и цветных металлов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чугуном, сталью и их литьем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драгоценными металлами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прочими промежуточными продуктами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ломом и отходами черных и цветных металлов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ломом драгоценных металлов и драгоценных камней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прочими неметаллическими отходами и неметаллическим ломом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моторным топливом в специализированных магазинах, за исключением находящихся на придорожной полосе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пассажирского железнодорожного транспорта в междугородном сообщении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железнодорожного транспорта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автобусами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прочего пассажирского сухопутного транспорта, не включенного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автомобильного транспорта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переезду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трубопроводного транспорта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морского и прибрежного грузового транспорта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воздушного пассажирского транспорта, подчиняющегося расписанию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зерна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непродовольственных товаров, кроме зерна и нефти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продовольственных товаров, кроме овощей и фруктов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железных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терминалов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магистральных и иных трубопроводов, в том числе водоводов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подсоединению (подключению) трубопровода к действующим магистральным и иным трубопроводам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52216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вспомогательная деятельность сухопутного транспорта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водного транспорта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деятельность, относящаяся к пассажирским и грузовым перевозкам воздушным транспортом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обработка грузов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Транспортно-экспедиционные услуги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надзор на транспорте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деятельность в рамках предоставления услуг общего пользования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почтовая и курьерская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вне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 пассажирских поездах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Проводная телекоммуникационная связь для государственных органов посредством единой транспортной среды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проводная телекоммуникационная связь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Беспроводная телекоммуникационная связь для государственных органов посредством единой транспортной среды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беспроводная телекоммуникационная связь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 для государственных органов посредством единой транспортной среды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 для целей телерадиовещания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 для организации связи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распространению телерадиопрограмм посредством сети интернет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телекоммуникаций, не включенная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программного обеспечения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программного обеспечения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и практические услуги в области информационных технологий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управлению информационно-коммуникационной инфраструктурой в рамках формирования и развития государственных электронных информационных ресурсов и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кибербезопасности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приложений (прикладных программ) и связанная с этим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холдинговых компаний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кроме финансового лизинга медицинского оборудования и техники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специальных фондов финансовой поддержки субъектов частного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услуги, оказываемые субъектам индустриально-инновационной деятельности и агропромышленного комплекса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финансовые услуги, финансирование в различных отраслях экономики, инвестиционная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кредитования, не включенные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финансовых услуг, кроме страхования и пенсионного обеспечения, не включенные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страховых агентов и брокеров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управление собственной недвижимостью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(субаренда) и эксплуатация арендуемой недвижимости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головных компаний, связанная с реализацией государственной политики индустриально-инновационного развития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прочих головных компаний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 для объектов атомной промышленности и атомной энергетики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инженерно-технического проектирования, за исключением объектов атомной промышленности и атомной энергетики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проведению геологической разведки и изысканий (без научных исследований и разработок)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инженерных изысканий и предоставление технических консультаций в этой области для объектов атомной промышленности и атомной энергетики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нефтеперерабатывающих заводов по осуществлению лабораторных испытаний и анализов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прочих учреждений, осуществляющих технические испытания и анализы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мирного использования атомной энергии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области общественных и гуманитарных наук, направленные на развитие индустрии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в средствах массовой информации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компьютерного и периферийного оборудования для инфотелекоммуникационной системы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прочих машин, оборудования и материальных активов, не включенных в другие группировки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продуктов интеллектуальной собственности и аналогичных продуктов, кроме работ, защищенных авторским правом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организаций, учрежденных национальными компаниями, по предоставлению технического и вспомогательного персонала для обслуживания стратегических объектов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охранных организаций, учрежденных национальными компаниями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телефонных справочно-информационных служб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в чрезвычайных ситуациях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образования, предоставляемые национальными компаниями и их дочерними организациями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85592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области образования, предоставляемая национальными компаниями и их дочерними организациями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85601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санаторно-курортных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бухгалтерского, налогового учета и казначейских операций для национального управляющего холдинга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кадровому делопроизводству для национального управляющего холдинга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медицинского оборудования и техники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