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f4e6" w14:textId="f3bf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18 мая 2020 года № 302 "Об утверждении перечня инвестиционных проектов, предлагаемых к финансированию за счет средств негосударственных займов под государственные гарантии,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2020 года № 706.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2020 года № 302 "Об утверждении перечня инвестиционных проектов, предлагаемых к финансированию за счет средств негосударственных займов под государственные гарантии, на 2020 год" (САПП Республики Казахстан, 2020 г., № 20-21, ст. 164)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инвестиционных проектов, предлагаемых к финансированию за счет средств негосударственных займов под государственные гарантии, на 2020 год, утвержденный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2,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4157"/>
        <w:gridCol w:w="2022"/>
        <w:gridCol w:w="2230"/>
        <w:gridCol w:w="2023"/>
        <w:gridCol w:w="1123"/>
        <w:gridCol w:w="373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предварительных жилищных займов акционерному обществу "Жилищный строительный сберегательный банк Казахстана" за счет средств займа Азиатского Банка Развития (АБР) под государственную гарантию (проект по содействию обеспечению гендерного равенства в жилищном финансировании)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38000000 тысяч тенге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2030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38000000 тысяч тенге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"Жилищный строительный сберегательный банк Казахстана"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Азиатский Банк Развития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