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c0d7" w14:textId="2c2c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из категории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2020 года № 739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0,81 гектара из категории земель лесного фонда коммунального государственного учреждения "Отрадненское учреждение лесного хозяйства Управления природных ресурсов и регулирования природопользования Акмолинской области"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Акмолинской области в установленном законодательством Республики Казахстан порядке обеспечить предоставление товариществу с ограниченной ответственностью "RG PROCESSING" (РГ ПРОЦЕССИНГ) (далее – товарищество) земельных участков, указанных в пункте 1 настоящего постановления, для строительства и эксплуатации линии электропередачи ВЛ 220 кВ.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Товариществу (по согласованию)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2020 года № 739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8"/>
        <w:gridCol w:w="2521"/>
        <w:gridCol w:w="859"/>
        <w:gridCol w:w="2522"/>
        <w:gridCol w:w="860"/>
      </w:tblGrid>
      <w:tr>
        <w:trPr>
          <w:trHeight w:val="30" w:hRule="atLeast"/>
        </w:trPr>
        <w:tc>
          <w:tcPr>
            <w:tcW w:w="5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</w:t>
            </w:r>
          </w:p>
          <w:bookmarkEnd w:id="7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"Отрадненское учреждение лесного хозяйства Управления природных ресурсов и регулирования природопользования Акмолинской области"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