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3b2e" w14:textId="cad3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2020 года № 750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республиканское имущество с баланса республиканского государственного учреждения "Министерство информации и общественного развития Республики Казахстан" в оплату акций некоммерческого акционерного общества "Центр Н. Назарбаева по развитию межконфессионального и межцивилизационного диалога"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общественного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 № 750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имущества, передаваемого в оплату акций некоммерческого акционерного общества "Центр Н. Назарбаева по развитию межконфессионального и межцивилизационного диалога"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9088"/>
        <w:gridCol w:w="499"/>
        <w:gridCol w:w="1714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 Kia Cerato Base 1.6 MT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 в комплекте с принтером и программным обеспечением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в комплекте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блоки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21,5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 Rapid 106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Полиграфическое оборудование Xerox Wolk Centre 7830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XEROX WorkCentre 3220DN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XEROX WorkCentre 3315DN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Уничтожитель бумаг GBC 365 X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Телефон-факс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 XEROX WorkCentre 3210N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Биговальный аппарат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Гильотина Идеал 3905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Термоклеевая машина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Уничтожитель бумаг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Daewoo FR 146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LG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Плазменный телевизор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металлический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закрытый, открытый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гардеробный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журнальный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телевизор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стол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Тумба-подставка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книг из дерева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Телефонный аппарат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руководителя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книг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доска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конструкция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документов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руководителя кожаное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 для документов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DIplomat 050, механич.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SS-031D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руководителя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руководителя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офисный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 для посетителей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комбинированный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св-12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с двумя креслами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офисный 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масляная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символика (Флаг)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символика (Герб)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Библиотечный фонд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