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de13" w14:textId="286d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и переименовании организаций образования и культуры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2020 года № 799.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коммунальному государственному учреждению "Общеобразовательная средняя школа № 72" управления образования города Шымкента имя Сагадата Нурмагамбетова.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организации культуры и образования города Шымкента: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"Городская научно-универсальная библиотека "Отырар" управления культуры, развития языков и архивов города Шымкента в коммунальное государственное учреждение "Городская научно-универсальная библиотека имени аль-Фараби" управления культуры, развития языков и архивов города Шымкента;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"Общеобразовательная средняя школа № 53 имени Хамзы" управления образования города Шымкента в коммунальное государственное учреждение "Общеобразовательная средняя школа № 53 имени Сабыра Рахимова" управления образования города Шымкента.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