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d604" w14:textId="0f0d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Жаксылыка Ушкемпирова коммунальному государственному предприятию на праве хозяйственного ведения "Тараз-Арена" управления физической культуры и спорта акимата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2020 года № 800.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 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коммунальному государственному предприятию на праве хозяйственного ведения "Тараз-Арена" управления физической культуры и спорта акимата Жамбылской области" имя Жаксылыка Ушкемпирова.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