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7dc82" w14:textId="d77dc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декабря 2020 года № 821.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"О государственном имуществе" Правительство Республики Казахстан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в установленном законодательством порядке республиканское государственное казенное предприятие "Республиканский научно-практический центр "Учебник" Министерства образования и науки Республики Казахстан" путем преобразования в республиканское государственное предприятие на праве хозяйственного ведения "Республиканский научно-практический центр экспертизы содержания образования" Министерства образования и науки Республики Казахстан" (далее – предприятие).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органом по руководству соответствующей отраслью (сферой) государственного управления в отношении предприятия Министерство образования и науки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основным предметом деятельности предприятия организацию проведения экспертизы учебников, учебно-методических комплексов и пособий по уровням образования.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образования и науки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внесение на утверждение в Комитет государственного имущества и приватизации Министерства финансов Республики Казахстан устава предприятия, указанного в пункте 1 настоящего постановления;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регистрацию предприятия в некоммерческом акционерном обществе "Государственная корпорация "Правительство для граждан";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 иных мер, вытекающих из настоящего постановления.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4. Утратил силу постановлением Правительства РК от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