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da69" w14:textId="868d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"Институт парламентаризма" Управления материально-технического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2020 года № 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"Институт парламентаризма" Управления материально-технического обеспечения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в отношении предприятия государственное учреждение "Управление материально- технического обеспечения" (далее – уполномоченный орган);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основными предметами деятельности предприятия развитие и повышение эффективности парламентаризма в Республике Казахстан посредством обеспечения анализа эффективности законодательства (анализ нормативных правовых актов), разработка научных концепций развития законодательства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(по согласованию)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регистрирующих органах;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