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2af1" w14:textId="e382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июля 2018 года № 395 "Об утверждении Комплексного плана по борьбе с онкологическими заболеваниями в Республике Казахстан на 2018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 июня 2018 года № 395 "Об утверждении Комплексного плана по борьбе с онкологическими заболеваниями в Республике Казахстан на 2018 – 2022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онкологическими заболеваниями в Республике Казахстан на 2018 – 2022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и акиматам областей, городов республиканского значения и столицы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395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по борьбе с онкологическими заболеваниями в Республике Казахстан на 2018 – 2022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3372"/>
        <w:gridCol w:w="587"/>
        <w:gridCol w:w="587"/>
        <w:gridCol w:w="299"/>
        <w:gridCol w:w="830"/>
        <w:gridCol w:w="187"/>
        <w:gridCol w:w="187"/>
        <w:gridCol w:w="325"/>
        <w:gridCol w:w="326"/>
        <w:gridCol w:w="627"/>
        <w:gridCol w:w="2"/>
        <w:gridCol w:w="708"/>
        <w:gridCol w:w="353"/>
        <w:gridCol w:w="355"/>
        <w:gridCol w:w="653"/>
        <w:gridCol w:w="656"/>
        <w:gridCol w:w="1"/>
        <w:gridCol w:w="1071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проведения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расходы, тыс. тенге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примечания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I. Профилактика и управление факторами риска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Развитие профилактики онкологических заболеваний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проведение и мониторинг мероприятий по повышению информированности населения по профилактике и лечению онкологических заболеваний, в том числе с применением современных методов диагностики и лечения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внедрение рекомендаций Европейского кодекса борьбы против онкологических заболеваний в учебно-воспитательный процесс организаций среднего образования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"НАО имени И. Алтынсарина"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включение семинаров, лекций и круглых столов по изучению рекомендаций Европейского кодекса борьбы против онкологических заболеваний для педагогических работников в план работы в межкурсовой период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круглые столы, лекции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"НЦПК "Өрлеу"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мониторинг внедрения рекомендаций Европейского кодекса борьбы против онкологических заболеваний в учебно - воспитательный процесс организаций среднего образования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"НЦПК "Өрлеу"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профилактику онкологических заболеваний, вызванных инфекциями,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проведения информационной кампании о необходимости вакцинации от вируса папилломы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увеличения охвата вакцинацией от вирусного гепатита "В" не менее 95 % от целевой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информирования о добровольной вакцинации подростков от вируса папилломы человека с охватом не менее 70 % подростков в возрасте 9 лет</w:t>
            </w:r>
          </w:p>
          <w:bookmarkEnd w:id="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 070-101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контроль за реализацией мероприятий по снижению воздействия канцерогенных факторов на рабочем месте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мониторинг снижения влияния канцерогенной нагрузки на объекты окружающей среды (воздух, воду, почву, продукты питания)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реализацию мероприятий по сотрудничеству с неправительственными организациями в части проведения совместных мероприятий (акций, круглых столов, конференций и др.) по профилактике и ранней диагностике онкологических заболеваний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Повышение эффективности онкологических скрининговых осмотров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Расширить и обеспечить охват целевых групп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отдельных скрининговых осмотров (рака шейки матки, рака молочной железы, колоректального рака):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 молочной железы: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60 %,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– 80 %,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 – 90 %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 шейки матки: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2022 годы –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Колоректальный рак: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60 %,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 – 80 %,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– 90 % </w:t>
            </w:r>
          </w:p>
          <w:bookmarkEnd w:id="10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год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067-100;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 – за счет средств ОСМС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по внедрению солидарной ответственности при прохождении и проведении онкологических скрининговых осмотров граждан и медицинских организаций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Доукомплектовать медицинские организации необходимым оборудованием для проведения углубленной диагностики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исследованиях на раннее выявление рака молочной железы (цифровые маммографы в Алматинской, Кызылординской, Северо-Казахстанской областях, г. Алматы, г. Шымкент), колоректального рака (эндовидеостойки с колоноскопами в Актюбинской, Атырауской, Карагандинской, Кызылординской, Мангистауской, Северо-Казахстанской областях)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II. Высокоэффективная ранняя диагностика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Повысить доступность проведения ПЭТ - исследований онкологическим больным за счет: 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2 539 493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bookmarkEnd w:id="14"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2 523 444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  <w:bookmarkEnd w:id="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 услуг по проведению ПЭТ - исследований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ПЭТ –центров в Восточно-Казахстанской, Актюбинской областях, КазНИИОиР, городах Нур-Султане (ННОЦ), Шымкенте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Дооснастить Центр ядерной медицины КазНИИОиР системой экспертного класса – гаммакамерой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КазНИИОиР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Включить в стандарт организации оказания онкологической помощи методы радионуклидной диагностики и терапии при онкологических заболеваниях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доступность диагностических исследований, доукомплектовав медицинским оборудованием, в том числе: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РБ 067-100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 – за счет средств ОСМС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ОО/Ц в 4-х регионах цифровыми рентген аппаратами на 3 рабочих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Мангистауской, Западно-Казахстанской, Алматинской, Атырауской областей</w:t>
            </w:r>
          </w:p>
          <w:bookmarkEnd w:id="19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ГЧП/в пределах предусмотренных средств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ОО/Ц в 4-х регионах магнитно-резонансными томографами для диагностики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 Восточно- Казахстанской, Северо-Казахстанской областей, города Нур-Султана</w:t>
            </w:r>
          </w:p>
          <w:bookmarkEnd w:id="20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ОО/Ц в 4-х регионах оборудованием для телепатологии с последующим созданием единой сети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Актюбинской, Атырауской Жамбылской, Мангистауской областей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ОО/Ц в 4-х регионах и КазНИИОиР оборудованием для гистологической и иммуногистохимической диагностики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Жамбылской, Кызылординской, Южно-Казахстанской областей, города Нур-Султана, КазНИИОиР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доступность клинико-диагностических услуг (КТ, МРТ) пациентов с подозрением на онкологические заболевания</w:t>
            </w:r>
          </w:p>
          <w:bookmarkEnd w:id="2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4 993 858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РБ 067-100;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 – за счет средств ОСМС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охват гистологической иммуногистохимической диагностикой в регионах в соответствии с потребностью населения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067-100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новые методы молекулярно – генетического тестирования опухолей основных локализаций (рака легкого, колоректального рака, меланома) и утвердить тарифы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охват молекулярно - генетической и молекулярно – биологической диагностикой в регионах в соответствии с потребностью населения, не менее 10 % трудно диагностируемых случаев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КазНИИОиР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телемедицинское консультирование онкологических больных во всех регионах путем оснащения онкологических организаций оборудованием для телеконсультаций (второе мнение, заочное консультирование, телескрининг и т.д.), в том числе международное телеконсультирование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телемедицинского консультирования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–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 внедрить международные телеконсультации биообразцов опухолей через систему телепатологии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телеконсульта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067-100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III. Внедрение интегрированной модели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Совершенствование нормативно-правовой базы и механизмов финансирования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совершенствование стандарта организации оказания онкологической помощи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совершенствование стандарта организации оказания медицинской реабилитации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совершенствование клинических протоколов диагностики и лечения онкологических заболеваний с учетом наилучших международных практик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протоколы диагностики и лечения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Пересмотреть формы, предназначенные для сбора административных данных в области здравоохранения, в части включения статистических показателей по онкологии в соответствии с международными стандартами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возмещение затрат на оказание онкологической помощи по клинико-затратным группам и пересмотреть тарифы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механизма возмещения затрат за проживание иногородних пациентов в пансионатах при проведении амбулаторного лечения, в том числе в рамках ГЧП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мотивационный компонент для повышения эффективности выявления онкопатологии на ранних стадиях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067-100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внедрить методику планирования услуг в онкологии и гематологии, в том числе в части расчета потребности химиотерапии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Повышение качества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функционированию Национального научного онкологического центра в городе Нур-Султане (ННОЦ) в соответствии с международными рекомендациями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МФ, ННОЦ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 053-114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Реализовать комплекс мер по повышению доступности лучевой терапии онкологическим больным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стандартами, в том числе: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1 255 579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7 463 058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линейные ускорители (в ОО/Ц Западно-Казахстанской, Жамбылской, Карагандинской, Мангистауской, Павлодарской областях, г. Шымкенте, КазНИИОиР)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РБ 053-116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компьютерные томографы с функцией виртуальной симуляции (в ОО/Ц Западно-Казахстанской, Жамбылской, Карагандинской, Мангистауской, Павлодарской областях, г. Шымкенте,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КазНИИОиР </w:t>
            </w:r>
          </w:p>
          <w:bookmarkEnd w:id="3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ГЧП/ в пределах предусмотренных средств 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(1) 053-116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новые методы брахитерапии при отдельных локализациях онкологических заболеваний (в НАО ЗКМУ имени М. Оспанова,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г. Нур-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Султане, г. Алматы, Карагандинской области)</w:t>
            </w:r>
          </w:p>
          <w:bookmarkEnd w:id="3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объем услуг высокотехнологичной лучевой терапии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1 255 579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сервисное обслуживание парка лучевых аппаратов и диагностического оборудования в ОД/Ц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оборудование для кабинетов центрального разведения с целью обеспечения безопасности и рационального использования химиотаргетных лекарственных средств и цитостатиков НАО ЗКМУ имени 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аппарата)</w:t>
            </w:r>
          </w:p>
          <w:bookmarkEnd w:id="4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ЗКМУ имени 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КазНИИОР</w:t>
            </w:r>
          </w:p>
          <w:bookmarkEnd w:id="44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инновационные методы лечения в онкологии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инвазивной хирургии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видеокомплексов в НАО "ЗКМУ имени 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 Восточно- Казахстанской (г.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 г. Семей),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Костанайской, Мангистауской, Павлодарской, Северо-Казахстанской 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Нур-Султане,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Шымкенте</w:t>
            </w:r>
          </w:p>
          <w:bookmarkEnd w:id="4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КазНИИОиР, НАО "ЗКМУ имени М. Оспанова" (по согласованию)</w:t>
            </w:r>
          </w:p>
          <w:bookmarkEnd w:id="47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радионуклидной терапии в КазНИИОиР, ННОЦ, г. Семей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интраоперационной лучевой терапии путем установки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гипертермической интраперитонеальнойхимиоперфузии путем установки аппаратов 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микрохирургической нейроонкологии путем установки нейрохирургической навигационной системы 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радиочастотной абляции путем установки систем в ОО/Ц НАО "ЗКМУ имени М. Оспанова, Карагандинской, Кызылординской, Павлодарской, Северо-Казахстанской областях, г. Шымкенте,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КазНИИОиР</w:t>
            </w:r>
          </w:p>
          <w:bookmarkEnd w:id="5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ГЧП/МБ/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электрохимиотерапии путем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 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4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гипертермии путем установки аппаратов 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конфокальной микроскопии путем установки аппаратов в КазНИИОиР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  <w:bookmarkEnd w:id="5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стерильные блоки для трансплантации гемопоэтических стволовых клеток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Совершенствование организации оказания онкологической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строительству многопрофильных клиник с онкологическими центрами в регионах (Алматинской, Атырауской, Кызылординской, Мангистауской,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Шымкенте), в том числе с привлечением ГЧП</w:t>
            </w:r>
          </w:p>
          <w:bookmarkEnd w:id="5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Алматинской, Атырауской, Кызылординской, Мангистауской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Шымкента</w:t>
            </w:r>
          </w:p>
          <w:bookmarkEnd w:id="58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в соответствие с перспективными планами регионов сеть организаций здравоохранения, оказывающих онкологическую помощь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расширению количества пансионатов для амбулаторного лечения онкологических больных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Развитие паллиативной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мобильные бригады паллиативной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(врач, психолог,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работник, средний медработник)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доступности помощи в амбулаторных условиях</w:t>
            </w:r>
          </w:p>
          <w:bookmarkEnd w:id="6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КАПП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020 703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067-100/ОСМС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тренеров по паллиативной помощи и противоболевой терапии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столицы, КАПП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Обучить специалистов методике ступенчатого обезболивания пациентов, нуждающихся в паллиативной помощи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КАПП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методические рекомендации по обучению членов семей пациентов, нуждающихся в паллиативной помощи,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социальных заказов путем привлечения НПО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КАПП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  <w:bookmarkEnd w:id="66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тариф паллиативной помощи в онкологии и гематологии и реализовать комплекс мер по реализации данного вида услуг, в том числе с привлечением ГЧП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Цифровизация онкологической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Модернизировать информационную систему ЭРОБ в части создания функционалов: "рецидив", "прогрессирование" "паллиативная помощь", "скрининговый регистр", "гематологический портал" и обеспечить интеграцию с медицинскими информационными системами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001-104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Модернизировать медицинские информационные системы в части учета и обработки данных онкологических больных и скрининговых исследований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  <w:bookmarkEnd w:id="69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001-104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архивацию цифровой информации онкологических больных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оснащения в НАО "ЗКМУ имени М. Оспанова, Акмолинской, Алматинской (г. Талдыкорган, ГКП на ПХВ "Алматинский региональный онкологический диспансер"), Атырауской, Восточно-Казахстанской (г. Усть-Каменогорск, г. Семей), Жамбылской, Западно-Казахстанской, Костанайской, Кызылординской, Мангистауской, Павлодарской, Северо-Казахстанской, Туркестанской областях, г. Алматы, г. Нур-Султане ПАКС - системами (центр хранения и обработки медицинской информации с размещением центрального сервера на базе КазНИИОиР)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КазНИИОиР, НАО "ЗКМУ имени М. Оспанова"</w:t>
            </w:r>
          </w:p>
          <w:bookmarkEnd w:id="71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ГЧП/ в пределах предусмотренных средств 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и внедрить интерактивное приложение "Онкотест" для экспресс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онкологических заболеваний и повышения информированности населения</w:t>
            </w:r>
          </w:p>
          <w:bookmarkEnd w:id="7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приложение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IV. Развитие кадрового потенциала и науки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обучение медицинских работников ПМСП по вопросам профилактики, ранней диагностики и паллиативной помощи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в номенклатуру медицинских и фармацевтических специальностей специальность "Ядерная медицина" 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экспертизу образовательных программ подготовки кадров в области онкологии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ассоциация "Казахстанский медицинский совет" (по согласованию)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симуляционного центра КазНМУ для трансферта инновационных технологий (оборудование для обучения по минимальной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инвазивной хирургии)</w:t>
            </w:r>
          </w:p>
          <w:bookmarkEnd w:id="7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развитие международного научного сотрудничества по изучению рака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экспертная оценка клинических протоколов диагностики и лечения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оборудованием для развития персонализированной медицины в онкологии (виварий, биобанк) и оборудованием для генотипирования биологических образцов в рамках планируемых научных программ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8 141 346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6 266 775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7 641 554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7 570 382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29 620 057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82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годам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республиканский бюджет *, (тыс. тенге)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8 141 346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6 266 775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7 641 554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7 570 382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29 620 057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*ежегодные объемы финансирования будут определяться при финансировании государственного бюджета или уточнении на соответствующие финансовые годы, исходя из возможности доходной части государственного бюджета при предоставлении подтверждающих документов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4"/>
        <w:gridCol w:w="1476"/>
        <w:gridCol w:w="7230"/>
      </w:tblGrid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"НЦПК "Өрлеу"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повышения квалификации "Өрлеу"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КазНИИОиР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институт онкологии и радиологии"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общество юридических лиц "Казахстанская ассоциация паллиативной помощи"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НАО "ЗКМУ имени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Оспанова"</w:t>
            </w:r>
          </w:p>
          <w:bookmarkEnd w:id="79"/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М. Оспанова"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ЭРОБ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онкологических больных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ОО/Ц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организации/центры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хранения и обработки медицинской информации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"НАО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Алтынсарина"</w:t>
            </w:r>
          </w:p>
          <w:bookmarkEnd w:id="80"/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академия образования имени И. Алтынсарина"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ННОЦ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онкологический центр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3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КазНМУ</w:t>
            </w:r>
          </w:p>
        </w:tc>
        <w:tc>
          <w:tcPr>
            <w:tcW w:w="1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 Д. Асфендиярова"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