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675ea" w14:textId="94675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мероприятий по реализации Концепции развития гражданского общества в Республике Казахстан (первый этап: 2020 – 2025 годы)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2020 года № 917.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Указа Президента Республики Казахстан от 27 августа 2020 года № 390 "Об утверждении Концепции развития гражданского общества в Республике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Концепции развития гражданского общества в Республике Казахстан (первый этап: 2020 – 2025 годы) (далее – План мероприятий).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Центральным государственным органам, акиматам областей, городов Астаны, Алматы, Шымкента и организациям (по согласованию), ответственным за исполнение Плана мероприятий: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принять необходимые меры по реализации Плана мероприятий;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представлять раз в полугодие не позднее 10 числа месяца, следующего за отчетным полугодием, информацию о ходе выполнения Плана мероприятий в Министерство информации и общественного развития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постановлением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Министерству информации и общественного развития Республики Казахстан представлять два раза в год, к 25 июля и 25 января, сводную информацию о ходе выполнения Плана мероприятий в Аппарат Правительства Республики Казахстан.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постановления Правительства РК от 17.03.2023 </w:t>
      </w:r>
      <w:r>
        <w:rPr>
          <w:rFonts w:ascii="Times New Roman"/>
          <w:b w:val="false"/>
          <w:i w:val="false"/>
          <w:color w:val="00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Министерство информации и общественного развития Республики Казахстан.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  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2020 года № 917</w:t>
            </w:r>
          </w:p>
        </w:tc>
      </w:tr>
    </w:tbl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реализации Концепции развития гражданского общества в Республике Казахстан (первый этап: 2020 – 2025 годы)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постановлением Правительства РК от 17.03.2023 </w:t>
      </w:r>
      <w:r>
        <w:rPr>
          <w:rFonts w:ascii="Times New Roman"/>
          <w:b w:val="false"/>
          <w:i w:val="false"/>
          <w:color w:val="ff0000"/>
          <w:sz w:val="28"/>
        </w:rPr>
        <w:t>№ 236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Наименование мероприятия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Форма завершения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Ответственные исполнители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Срок исполнения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Предполагаемые расходы (тыс.тг.)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Источники финансирования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1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2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3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4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5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6
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7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I. Совершенствование инструментов правового регулирования развития гражданского общества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"Об общественном контроле"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изменений и дополнений в законодательство по вопросам общественных советов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изменений и дополнений в законодательство по вопросам доступа к информации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года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нормативно-правовой базы в целях создания единого легитимного института онлайн-петиций для инициирования гражданами реформ и предложений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внесении изменений в некоторые законодательные акты Республики Казахстан по вопросам благотворительности и волонтерской деятельности"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Закона Республики Казахстан "О внесении изменений в законодательство Республики Казахстан по вопросам деятельности некоммерческих организаций"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Закона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Правила предоставления грантов для НПО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Правила присуждения премий для НПО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II. Поддержка и развитие гражданской активности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методики оценки вклада волонтерской деятельности в социально-экономическое развитие страны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социальных проектов, направленных на развитие отраслевого волонтерства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органы, акиматы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Астаны, Алматы,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69 580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21 175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21 175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международной премии "Волонтер года"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номинантов премии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Астаны, Алматы,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Чествование благотворителей, меценатов, волонтеров в рамках премии "Жомарт жүрек"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список номинантов премии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акиматы областей, городов Астаны, Алматы,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ежегодно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деятельности региональных ресурсных центров для НПО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 и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и обсуждение актуальных вопросов сферы благотворительности на заседании Совета по вопросам развития благотворительности при Правительстве Республики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органы, акиматы областей, городов Астаны, Алматы,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социального проекта, направленного на участие граждан в принятии решений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итоговые отчеты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органы, акиматы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областей, городов Астаны, Алматы,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2023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9 079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9 079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9 079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платформы трехстороннего партнерства "Асар" (государство, бизнес, НПО)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форума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органы, акиматы областей, гг. Астаны, Алматы, Шымкент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– 2023 годов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8 392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8 392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8 392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механизмов взаимодействия ВУЗов с НПО по вопросам повышения потенциала гражданского общества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МНВО, МИОР, заинтересованные государственные органы, акиматы областей, городов Астаны, Алматы и Шымкента, НПО (по согласованию)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2021 - 2025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III. Повышение уровня участия граждан и институтов гражданского общества в процессе принятия решений и управлении государственными делами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порядка организации и проведения общественного контроля и разработка механизмов по созданию единого института онлайн-петиций для инициирования гражданами реформ и предложений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приказ, 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МИОР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органы, акиматы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Астаны,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научной антикоррупционной экспертизы проектов нормативных правовых актов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в 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АПК,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заинтересованные государственные органы, акиматы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городов Астаны, Алматы,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2 954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4 149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4 149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015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"Проведение антикоррупционной экспертизы проектов нормативных правовых актов"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комплексного доклада о деятельности общественных советов в Республике Казахстан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7 307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7 307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7 307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участия НПО, экспертного сообщества в формировании антикоррупционной культуры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АПК, заинтересованные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4 026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деятельности Координационного совета по взаимодействию с НПО при уполномоченном органе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заседания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полугодиям, в течение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2025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Активизация деятельности региональных советов по взаимодействию с НПО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Алматы,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информационных кампаний в регионах по разъяснению принципов, механизмов реализации местного самоуправления совместно с НПО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Астаны, Алматы,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доступа населения к информации об эмиссиях в окружающую среду путем размещения Государственного регистра выбросов и переноса загрязнителей на интернет-ресурсе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9 402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9 447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037 "Стабилизация и улучшение качества окружающей среды"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Национального доклада о состоянии окружающей среды и об использовании природных ресурсов Республики Казахстан на государственном и русском языках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национальный 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18 095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18 223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037 "Стабилизация и улучшение качества окружающей среды"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государственной услуги "Предоставление экологической информации"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услуга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МЭГПР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3 282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3 273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037 "Стабилизация и улучшение качества окружающей среды"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подходов инклюзивного планирования сельских/городских территорий на основе оценки интересов и потребностей местного сообщества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областей,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городов Нур-Султана, Алматы,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2021 - 2022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IV. Укрепление потенциала институтов гражданского общества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проекта "Академия НПО"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рекомендации, итоговые отчеты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15 483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15 483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15 483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Гражданского форума Казахстана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МИОР,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 – 43 476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004 "Обеспечение укрепления взаимоотношения институтов гражданского общества и государства"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региональных гражданских форумов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акиматы областей, городов Нур-Султана, Алматы, Шымкента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пределах предусмотренных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МБ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 с НПО, Орхусскими центрами, государственными органами, природопользователями по вопросам охраны окружающей среды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совещание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МЭПР,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 – 390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 – 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год – 390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РБ 037 "Стабилизация и улучшение качества окружающей среды"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V. Вовлечение гражданского общества в имплементацию целей устойчивого развития ООН в Казахстане
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33.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общественного мониторинга реализации ЦУР с участием организаций гражданского общества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МИОР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МИОР, заинтересованные государственные органы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годов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требуется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70"/>
    <w:bookmarkStart w:name="z10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МИОР – Министерство информации и общественного развития Республики Казахстан</w:t>
      </w:r>
    </w:p>
    <w:bookmarkEnd w:id="71"/>
    <w:bookmarkStart w:name="z10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ВУЗ – высшее учебное заведение</w:t>
      </w:r>
    </w:p>
    <w:bookmarkEnd w:id="72"/>
    <w:bookmarkStart w:name="z10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ЦУР – цели устойчивого развития</w:t>
      </w:r>
    </w:p>
    <w:bookmarkEnd w:id="73"/>
    <w:bookmarkStart w:name="z11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АПК – Агентство по противодействию коррупции Республики Казахстан</w:t>
      </w:r>
    </w:p>
    <w:bookmarkEnd w:id="74"/>
    <w:bookmarkStart w:name="z11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НПО – неправительственные организации</w:t>
      </w:r>
    </w:p>
    <w:bookmarkEnd w:id="75"/>
    <w:bookmarkStart w:name="z11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МНВО – Министерство науки и высшего образования Республики Казахстан</w:t>
      </w:r>
    </w:p>
    <w:bookmarkEnd w:id="76"/>
    <w:bookmarkStart w:name="z11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МЭПР – Министерство экологии и природных ресурсов Республики Казахстан.</w:t>
      </w:r>
    </w:p>
    <w:bookmarkEnd w:id="7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