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3369" w14:textId="3d13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Управление Делами Президента Республики Казахстан (по согласованию).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хозяйственной деятельности в области содержания и развития объектов информационно-коммуникационной инфраструктуры, информатизации и обеспечения информационной безопасности систем и технологий обслуживаемых государственных органов, а также юридических лиц, в том числе расположенных на объектах, находящихся в ведении Управления Делами Президента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Делами Президента Республики Казахстан (по согласованию) в установленном законодательством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предприятия;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регистрирующих органах;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Ликвидировать акционерное общество "Инженерно-технический центр" Управления Делами Президента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в установленном законодательством порядке передать имущество акционерного общества "Инженерно-технический центр" Управления Делами Президента Республики Казахстан, оставшееся после удовлетворения требований кредиторов, на баланс предприятия.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940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1996 года № 1455 "Вопросы Управления Делами Президента Республики Казахстан":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обществ, товариществ с ограниченной ответственностью, права владения, пользования и управления государственными пакетами акций, государственной долей участия которых делегируется Управлению Делами Президента Республики Казахстан: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"АО "Инженерно-технический центр" исключить.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21-102, исключить.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"Управлению Делами Президента Республики Казахстан":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238-11, исключить.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2003 года № 1212 "О некоторых вопросах Управления делами Президента Республики Казахстан":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строкой, порядковый номер 8,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Республиканское государственное предприятие на праве хозяйственного ведения "Инженерно-технический центр Управления Делами Президента Республики Казахстан".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