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58a2" w14:textId="3655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культурной политики Республики Казахстан на 2020 – 2030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2021 года № 32. Утратило силу постановлением Правительства Республики Казахстан от 28 марта 2023 года № 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4 ноября 2014 года № 939 "О Концепции культурной политики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культурной политики Республики Казахстан на 2020 – 2030 годы (далее –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 мероприятий: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 мероприятий;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1 февраля по итогам года, следующего за отчетным, представлять информацию о ходе реализации Плана мероприятий в Министерство культуры и спорта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не позднее 20 февраля по итогам года, следующего за отчетным, представлять в Аппарат Правительства Республики Казахстан сводную информацию о ходе реализации Плана мероприятий.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Правительства Республики Казахстан не позднее 20 марта по итогам года, следующего за отчетным, представлять сводную информацию о ходе выполнения Плана мероприятий в Администрацию Президента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Аппарат Правительства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 и распространяется на отношения, возникшие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32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культурной политики Республики Казахстан на 2020 – 2030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(млн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2030 году на уровне 100 % будет обеспечиваться оцифровка новых поступлений национального библиотечного книжного фонда, подлежащего переводу в цифровой формат, согласно действующему законодательству;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2030 году увеличение числа посещений библиотек на 20 % в сравнении с 2019 годом;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2030 году увеличение числа посещений музеев в 2 раза в сравнении с 2019 годом;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2030 году увеличение числа посещений театров в 3 раза в сравнении с 2019 годом;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2030 году удовлетворенность населения качеством услуг в сфере культуры составит не менее 75 %.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Сохранение культурного кода нации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социологического исследования на тему "Мониторинг восприятия населением отечественного продукта культуры, уровень удовлетворенности качеством услуг в сфере культуры и искусства"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о проведении социологических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4,5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001 "Формирование государственной политики в сфере культуры и спорта"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социологического исследования на тему "Ценностные ориентиры казахстанского общества в контексте задач программ "Рухани жаңғыру" и "Семь граней Великой степи"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о проведении социологических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4,5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001 "Формирование государственной политики в сфере культуры и спорта"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археолого-архитектурного комплекса 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65,1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курганного могильника Бесшатыр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архитектурно-археологического комплекса Акыртас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25,2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Сыганак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9,5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Мирали баба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Ходжи Ахмеда Яссауи и других объектах охранных зон мавзолея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31,2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в доме-музее В. В. Куйбышева (ныне – здание музея истории города Кокшетау)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мемориальном комплексе Карасай и Агынтай батыров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Сарайшык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 2021,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29,6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 2021,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36,9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в доме Ганибая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комплексе здания "Казахфильм" имени Шакена Айманова"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Орнек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Койлык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Кулан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Жетиасар III (Алтынасар)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19,7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поддержание технического состояния памятников истории и культуры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2,5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Карасопы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Маката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Лабака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Асан-ата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Сайрам (Испиджаб)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Бозок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18,0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Карашаш 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научно-реставрационных работ Мечети одноминаретной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Кетебай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дома Аблая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21,9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поселении Ботай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10,0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Ботагай (Богатай)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некрополе Даумшар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архитектурно-художественном музейном комплексе "Жаркентская мечеть"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30,0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городского начального реального училища имени А. Колпаковского (ныне – здание республиканского государственного предприятия "Казреставрация")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20,0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некрополе Абат-Байтак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в Доме наказных атаманов (ныне – здание поликлиники управления внутренних дел)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Урдинской типографии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объектов Бокей ордасы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25,0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мечети Айтбая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научно-реставрационных работ Усадьбы Сырымбет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развалинах храма Аблайкета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мечети-мавзолее Баба 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научно-реставрационных работ объектов архитектурного комплекса Исмаил ата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Мечети Ишан базар (Акмешит)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Молкалан (Молла-Калан)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Сырлытам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Окшы 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объектах некрополя Сисем 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объектах некрополя Уали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Куттыбая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Минарета Хызыра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Айкожа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башне Сараман-Кос (Сарман-Кожа)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Мавзолея Асанас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объектов заповедника-музея Азрет-Султан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767,7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387,0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396,0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частичному восстановлению древнего города Отырар с вовлечением казахстанских и международных экспертов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610,8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636,0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научно-проектной документации по научно-реставрационным работам на 31 памятниках истории и культуры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61,0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56,7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"Маргулановские чтения" в режиме онлайн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"Институт археологии им. А.Х. Маргулана"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РГКП "Институт археологии им. А.Х. Маргулана"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археологических работ на памятниках Пазырыкской культуры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15,7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цикла научно-документальных фильмов о региональных сакральных объектах местного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5,8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археологического парка "Сакские пирамиды Жетысу"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2028-2030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*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многофункционального виртуального 3D веб-портала по региональным сакральным объектам (на казахском, русском, английском, китайском, турецком языках)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6,2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каталога коллекций палеонтологии, археологии, ювелирных изделий, оружия, музыкальных инструментов ГККП "Историко-краеведческий музей Атырауской области Управления культуры, архивов и документации Атырауской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раскопок в курганном комплексе Миялы в населенном пункте Жангельды, село Миялы, Кызылкогинского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документального фильма о памятниках истории и культуры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раскопок в курганах раннего железного века на территории Донызтау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выездной выставки из коллекции ювелирных изделий ГККП "Историко-краеведческий музей Атырауской области" в федеральное бюджетное государственное учреждение культуры "Российский этнографический музей" Министерства культуры РФ в городе Санкт-Петербурге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выездной выставки "Халық мұрасы-қасиетті қазынамыз" ГККП "Историко-краеведческий музей Атырауской области, Управления культуры, архивов и документации Атырауской области" в город Урумчи Синьцзян-Уйгурского автономного района КНР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кружков, проведение выставок-ярмарок и мастер-классов с участием мастеров народно-прикладного искусства с целью формирования национального кода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0,2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научно-исследовательских работ на археологических памятниках Костанайской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памятнике истории и культуры местного значения Костанайской области (здание мечети "Марал ишан")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МБ/спонсорские средства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этнокультурного фестиваля "Қазыналы мекен"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поселения Ботайской культуры близ поселка Красный Яр города Кокшетау Акмолинской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в МКС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1,0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"Наследие в коллекциях: уникальные экспонаты после реставрации"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изучение сакральных объектов Западно-Казахстанской области и их популяризация посредством современных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2021-2028 годы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–3,9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мест захоронения мавзолеев Алтын Орды на основании проведенных археологических работ на комплексах Жайык, Карауылтобе, Райым, Барбастау, Қараузень (Мокринский 3) Мокринский 1, Қошқар, Жалпақтал, Тонкерис и Сегізсай (Лебедевка)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исследований мавзолеев, относящихся к периоду Алтын Орды: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Теректинский район, Шалкарский сельский округ;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Городище Жалпактал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историко-познавательного телепроекта "Асыл мұра"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здании бывшей железнодорожной милиции (ныне музей Акмечеть) в городе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исследований на городищах Бабиш мулла, Сыганак, Жанкент, Сортобе, Асанас, Кышкала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65,3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–81,9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150 памятников в интерактивную карту памятников истории и культуры в 3D формате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таблички с QR-кодом на памятниках истории и культуры (60 памятников)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экскурсионного проекта "SACRAL-TУР"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научно-реставрационных работ на комплексе "Степлаг"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57,1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"Болган ана" эпохи Золотой Орды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33,0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исторических памятниках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Карагандинской области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2021-2030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45,0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сакральном памятнике "Мечеть Коркембай", Бейнеуский район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памятниках истории и культуры "Верхний Маяк", "Нижний Маяк", "Бывший жилой дом", "Часовня", "Дом дочери Дубского (здание Красного уголка)", "Дом А.Шамонина (здание Баутинского морского торгового порта)", Тупкараганский район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7,2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–39,8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научно-исследовательских работ на памятнике средневековья Северного Казахстана мавзолея "Қызыл-оба"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27,3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базы данных памятников истории 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10,0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сельских клубов Сарыжансай в Мартукском районе и Терисаккан в Кобдинском районе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Съемка анимационных фильмов "Исторические личности Актюбинского края" и "Сакральные места Актюбинского региона"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15,0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памятниках истории и культуры Актюбинской области (Шакен ишан (начало ХХ века), Алмат тамы (ХІХ век), комплекс Балғасын (ХІІІ-ХVІІІ века)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6,5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эпиграфики исторических памятников арабской графикой на территории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2022-2024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12,0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– 12,0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ГККП "Областной центр народного творчества"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старому городу (Цитадель):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научно-реставрационных работ, в том числе археологических работ на старом городище (Цитадель);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восстановление старого городища (Цитадели) на основании результатов археологических исследований 2017-2019 годов;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строительство амфитеатра на Цитадели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– 1 741,0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год–1 032,0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работ на памятнике археологии "Зимовка "Қозыкөш I-V"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работ на памятнике археологии "Көктал"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"Караван тысячелетия" с участием этно-фольклорных коллективов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2022, 2025, 2028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– 25,0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Совершенствование системы управления в сфере культуры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и дополнений в некоторые законодательные акты Республики Казахстан по вопросам кинематографии"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правовых актов, принятие которых необходимо в реализацию Закона Республики Казахстан "О внесении изменений и дополнений в некоторые законодательные акты Республики Казахстан по вопросам кинематографии"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изготовления и реализации билетов в государственных организациях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правил информирования зрителей об использовании фонограммы исполнителями музыкальных произведений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типового положения о региональных художественных советах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Единое образовательное пространство сферы искусства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отраслевого совета Министерства культуры и спорта по вопросам подготовки кадров в сфере технического и профессионального образования, развития языков, физической культуры и спорта, архивного дела и документации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республиканского конкурса исполнителей среди музыкальных колледжей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РГУ "Казахский национальный университет искусств"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РГУ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конкурса юных исполнителей "Астана-Мерей"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РГУ "Казахский национальный университет искусств"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РГУ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молодых исполнителей учащихся средних специализированных музыкальных школ для одаренных детей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РГУ "Республиканская средняя специализированная музыкальная школа-интернат для одаренных детей имени Куляш Байсеитовой"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РГУ "Республиканская средняя специализированная музыкальная школа-интернат для одаренных детей им. К. Байсеитовой"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Интеграция в международное культурное пространство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территории, зон охраны и создание базы данных объектов основного и предварительного Списка Всемирного наследия ЮНЕСКО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4,8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научной документации объектов культурного наследия для включения в Список Всемирного наследия ЮНЕСКО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4,0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менеджмент-планов по сохранению и использованию памятников из списка всемирного культурного и природного наследия ЮНЕСКО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5,6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ШОС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ШОС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3,4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ТЮРКСОЙ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ТЮРКСОЙ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2,9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творческих коллективов и отдельных исполнителей в мероприятиях СУАР (КНР)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СУАР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8,1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мероприятиях СНГ и ЕАЭС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СНГ и ЕАЭС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30,1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ЮНЕСКО и ИСЕСКО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ЮНЕСКО и ИСЕСКО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6,3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"МузейFEST"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фестиваля "Парасатты поэзия"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2021, 2024,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2027, 2030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22,6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международного конкурса кобызистов и исполнителей жыров в сопровождении кобыза "Қорқыт. Қобыз"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международного фестиваля мастеров-прикладников "Дархан дала өрнектері"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Применение информационных и инновационных технологий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современными технологиями ГККП "Актюбинский областной планетарий" (покупка цифрового планетария и ЗКП-4)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  <w:bookmarkEnd w:id="143"/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экспонатов, картин ГККП "Восточно-Казахстанский музей искусств" и ГККП "Областной историко-краеведческий музей" в цифровую форму, а также организация виртуальных выставок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– 25,0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– 25,0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– 25,0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библиотек IT-технологиями (районных, городских, сельских, библиотека для незрячих и слабовидящих граждан)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66,6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цифровой IT-технологией экспозиции ГККП "Талдыкорганский драматический театр имени Б. Римовой"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Развитие современных культурных кластеров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6.1. Творческие кластеры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детского мюзикла по мотивам казахских народных сказок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40,0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Продолжение реализации проекта "Литературный HUB"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поддержки талантливой молодежи в сфере творчества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–2,0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6.2. Музеи как опорные центры развития науки и исследовательской деятельности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круглого стола "Место музеев в формировании исторической памяти и исторического сознания"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"Институт истории государства"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собственных средств ГУ "Институт истории государства"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экспонатов из фондов филиалов ГККП "Историко-краеведческий музей Алматинской области имени М. Тынышпаева" в 3D-формат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-1,8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экспонатов из фондов ГККП "Историко-краеведческий музей Алматинской области имени М. Тынышпаева" и его филиалов в электронный каталог (программа "АС Музей")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*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специализированной научно-производственной лаборатории в здании ГККП "Историко-краеведческий музей Алматинской области имени М. Тынышпаева" для проведения экспертизы артефактов, требующих научного исследования, поступивших в фонд музея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современного археологического музея в городе Талдыкоргане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– 20,0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акции "Ночь в музее", посвященной 90-летию ГККП "Жамбылский областной историко-краеведческий музей"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Жамбылской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виртуального музея "Ерлікке тағзым"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универсальная научная библиотека имени С.Торайгырова"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Оцифровка музейных предметов из фонда ГККП "Акмолинский областной историко-краеведческий музей" и его филиалов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"Дома-музея" в селе Шамши Калдаякова Отырарского района, в парке Шамши, в честь 90-летия известного композитора Ш. Калдаякова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здания музея в Сузакском районе Туркестанской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Сайрамского районного историко-краеведческого музея как филиала ГККП "Туркестанский областной историко-краеведческий музей"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ГККП "Туркестанский областной историко-краеведческий музей"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научного центра истории города Алматы на базе ГККП "Объединение музеев города Алматы"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музейного познавательного проекта "Тоғысқан мәдениет"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трехязычного аудио-гида по международной платформе в экспозиционных залах музея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приложения "SMART ГИД" согласно музейным технологическим требованиям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единой централизованной лицензированной базовой функционально-технической службы фонда "АС Музей" в ГККП "Кызылординский областной историко-краеведческий музей"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модели экспонатов в 3D формате из фонда музеев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2,0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работников областного и районного музеев в курсах повышения квалификации и стажировки, проводимых в республиканских музеях (города Нур-Султан, Алматы)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1,8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работниками областного и городского музеев курсов повышения квалификации и стажировок в музеях ближнего и дальнего зарубежья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4,5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Переэкспозиция залов природы, этнографии, археологии, истории, нефтяной промышленности и истории города, ассамблеи, современной истории, культуры и искусства, а также истории в ГККП "Мангистауский областной историко-краеведческий музей имени А. Кекилбаева"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83,4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147,1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научно-теоретической конференции на тему "Ә. Кекілбаев – абыз, ғұлама, кемеңгер"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2024,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– 7,0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краеведческих музеев в Каракиянском и Мунайлинском районах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2022,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449,2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"виртуальный музей", и съемка в 3D формате музейных коллекций ГККП "Актюбинский областной историко-краеведческий музей"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2023-2027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2,0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музеев под открытым небом и туристических центров на объектах Хан моласы и Досжан ишан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экспонатов из фонда ГККП "Шымкентский городской музей жертв политических репресий" в 3D формат;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мероприятий по созданию сети виртуальных музеев и цифровизации музейного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ведение электронного каталога экспонатов из фондов музея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–5,0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6.3. Литература, книгоиздание и библиотечное дело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научно-практической конференции "Феномен национальной культуры в творчестве Мухтара Ауэзова", посвященной 125-летию со дня рождения великого писателя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Ауэзова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"Институт литературы и искусства имени М.О. Ауэзова"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конференции, посвященной 100-летию литературоведа Абдулхамит Нарымбетова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имени М.О. Ауэзова"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РГКП "Институт литературы и искусства имени М.О. Ауэзова"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конференции, посвященной 100-летию литературоведа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Кирабаева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имени М.О. Ауэзова"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РГКП "Институт литературы и искусства имени М.О. Ауэзова"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энциклопедии "Жетісудың Ұлы есімдері"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книжных фондов библиотек области с целью выявления в них редких краеведческих изданий, проведение сбора таких книг и их оцифровки в целях обеспечения их сохранности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библиотек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памятника Абая Кунанбаева в городе 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нового программного продукта "Автоматизированная интегрированная библиотечная система "Мега Про"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КГУ "Центральная детско-юношеская библиотека" (проспект Богенбая батыра, 52)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централизованной библиотечной системы в жилом массиве "Железнодорожный" (улица Жамбыл Жабаева, 12/2)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централизованной библиотечной системы в районе "Есиль"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сети централизованной библиотечной системы в жилом массиве "Ильинка"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программы WEB-РАБИС в библиотеках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Павлодарской, Мангистауской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 базе сельских библиотек Павлодарской области "Communication Center"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социально-культурного мероприятия "Ночь в библиотеке"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универсальная научная библиотека имени С. Торайгырова"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книжного фестиваля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"Литературное Прииртышье"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универсальная научная библиотека имени С. Торайгырова"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серии сборников стихов незрячих поэтов Павлодарского Прииртышья в разных форматах: рельефно-точечный шрифт, плоско-печатный шрифт, аудиодисках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специальная библиотека для незрячих и слабовидящих граждан"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слета молодых библиотекарей Костанайской области в режиме онлайн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"Костанайская областная универсальная библиотека имени Л.Н. Толстого"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"Электронная библиотека" в КГУ "Акмолинская областная научно-универсальная библиотека им. М. Жумабаева"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в МКС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арабских книг Абу Насыра аль-Фараби на казахский язык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"Электронная энциклопедия Алматы"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организационной техники и программного обеспечения для областных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2022, 2027, 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– 38,6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– 26,1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межрегионального форума молодых библиотекарей "Время молодых" (Карагандинская, Павлодарская и Костанайская области) на базе КГУ "Карагандинская областная универсальная библиотека имени Н.В. Гоголя"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конференции "Кітапхана-киелі орда" в честь 50-летия ГУ "Мангистауская областная универсальная библиотека имени К. Сыдиыкова"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информационных ресурсов библиотек Актюбинской области в фонд платформы КазНЭБ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научная универсальная библиотека имени С. Баишева"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социально-культурного мероприятия "Ночь в библиотеке"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КГУ "Областная научная универсальная библиотека имени С. Баишева"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6.4. Изобразительное искусство, дизайн и архитектура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национальной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биеннале художников "Атырау арт-2023"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ІV Международного фестиваля воздушных шаров "ASHYQASPAN"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–60,2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–62,0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(республиканской) выставки художников (выпуск сборника по итогам выставки)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20,0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– 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–20,0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цикла персональных выставок мастеров изобразительного искусства Восточно-Казахстанского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4,0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–4,0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 год –*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6.5. Театральное, цирковое, хореографическое, музыкальное и исполнительское искусство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праздничных мероприятий и торжественных концертов, посвященных празднованиям государственных и национального праздников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656,6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357,1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367,1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торжественного концерта, посвященного Ассамблее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79,9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айтыса акынов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80,0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38,8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концертных мероприятий населению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25,8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дирижеров имени Нургисы Тлендиева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учреждений и работников сферы культуры и искусства "Рухани қазына"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59,1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53,2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 по классическому танцевальному балету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год–2 322,1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год–2 322,1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национального детского песенного конкурса "Бала дауысы"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309,4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309,4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концертных мероприятий в рамках официальных встреч Главы государства с иностранными делегациями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30,0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"Опералия"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40,1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конкурса юных пианистов "Astana Piano Passion"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–401,5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юных пианистов "Astana Piano Passion"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казахстанских исполнителей в международных конкурсах и выступление молодых дарований и ведущих исполнителей в лучших залах мира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конкурсах и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лучших залах мира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15,7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выступлений и гастролей зарубежных творческих коллективов и отдельных исполнителей в Казахстане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и гастроли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6,5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песен Ш. Калдаякова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концертной программы, посвященной "Ұлттық Домбыра күні" в онлайн формате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юбилейных мероприятий, посвященных 175-летию Абая Кунанбайулы (концерт-спектакль "Абайдан аманат"; фестиваль социальных роликов и короткометражных фильмов "Абайдың мұрасы – адамзат қазынасы")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официальной церемонии начала празднования 175-летнего юбилея Абая Кунанбайулы и концерта мастеров искусств в городе Нур-Султане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церемония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айтыса акынов в Жамбылской области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–25,0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народных театров "Театр – өмір айнасы"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–15,0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народного творчества "Өнер көзі – халықта"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2021, 2024,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2027, 2030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–15,0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фольклорного фестиваля "Taraz folk"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жырау "Жыр жампозы"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режиссеров и художников-постановщиков, балетмейстеров из других регионов в целях повышения уровня репертуара театра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–21,2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–21,3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–23,3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театрального фестиваля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этно-фольклорных ансамблей "Көне Тараз күмбірі"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2021, 2023,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2025, 2027,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–12,7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 –13,8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форума дирижеров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–2,5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хореографического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–1,1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жыр-мушайра, посвященного 90-летию народного писателя Казахстана, лауреата Государственной премии, акына Кадыра Мырза Али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Гастрольные выезды ГККП "Областной казахский драматический театр имени Х. Бокеевой" (в Самарскую, Саратовскую, Астраханскую и Волгоградскую области РФ)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Гастрольные выезды ГККП "Областная филармония имени Г. Курмангалиева" (в Самарскую, Саратовскую, Астраханскую и Волгоградскую области РФ)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джазового фестиваля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15,0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школы акынов "АҚБЕРЕН" и организация мушайра молодых акынов и айтыса акынов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–8,1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–2,1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республиканского айтыса акынов "Арманы асқақ алашым", посвященного 30-летию Независимости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Кызылординской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театрального фестиваля имени Ж. Хаджиева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2021, 2023,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2025, 2027,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– 27,0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организационной техники с программным обеспечением для ГККП "Областной научно-методический центр досуга и народного творчества"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2022, 2026, 2030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4,5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–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гастролей театров, концертных организаций области за рубежом и по республике и участие в международных фестивалях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23,8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театрального фестиваля "Әбіш әлемі"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2022, 2024,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2026, 2028,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33,7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нового здания ГККП "Государственный казахский музыкально-драматический театр имени Сабита Муканова"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здания ГККП "Областной театр драмы имени Тахауи Ахтанова" и КГУ "Государственный архив Актюбинской области".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ГККП "Областной театр драмы имени Тахауи Ахтанова" комплектом звуковых, световых, технических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спектаклей в доме детей с физическими особенностями в рамках акции "Бір жарық сәуле"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театрального фестиваля "BALAUSA" на международном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Актюбинской области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2022, 2024,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2026, 2028,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15,0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 –*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новых постановок и программ в репертуаре театров, цирков, концертных организаций (в том числе пополнение новыми постановками и программами, посвященными истории города и теме сегодняшнего дня)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50,0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фольклорного ансамбля, оркестра народных инструментов, духового оркестра в ГККП "Шымкентский городской Дом культуры"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–20,0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традиционной музыки "Шертпе күй"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2020, 2022,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2024, 2026,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2028, 2030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30,0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айтыса акынов в Восточно-Казахстанской области (тематический)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2020, 2022,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2024, 2026,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2028, 2030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2020 год – 30,0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6.6. Развитие киноиндустрии как важнейшего кластера современного культурного пространства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художественного фильма "Рассвет Великой степи"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фильма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511,7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1046,5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анимационного фильма "Ботай арғымақтар мекені"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фильма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художественного фильма "Мұқағали Мақатаев"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фильма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дубляжей национальных фильмов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–38,1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киношколы для молодежи в здании ГККП "Областной центр кино"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в районах Жамбылской области 10 кинотеатров "Кинорум"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–10,1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–10,2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осветительных устройств с целью укрепления материально-технической базы ГККП "Областной центр кино"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премьеры фильма "Тайны Туркестана"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 "Almaty Film Festival"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350,0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 студенческих фильмов "Бастау"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15,0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учреждения кинофикации в городе Шымкенте в целях развития отрасли киноиндустрии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6.7. Культурно-туристские кластеры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"Нур-Султан – сердце Евразии"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фестиваля современного искусства "NOMAD FESTIVAL"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2021, 2023,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–562,9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"Алматы свободная культурная зона Казахстана"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этно-фестиваля "Ұлы дала – көшпенділер әлемі"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86,5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"The Spirit of Tengri"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2021-2030 годы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22,7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 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"Единство природы и кочевой культуры"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экспозиции "QYZYLJAR artcenter" под открытым небом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музея исламской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2021-2022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100,0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встреча читателей библиотеки "Этномосты" со сверстниками из казахских диаспор приграничных регионов РФ (Оренбург, Саратов, Курган и др.) по изучению традиций, обычаев казахского народа, устного народного творчества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"Жемчужина Алтая"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выпуск коллекции материалов по туристическому кластеру "Восточный Казахстан – жемчужина Алтая" (книга, статья, карта, фото, закон, видеоматериал)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5,0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–*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IT-версии "Балбальные камни говорят"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"Возрождение Великого Шелкового пути"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памятнике истории и культуры "Культово-погребальный комплекс Алтынказган"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6,0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археологического парка "Средневековое городище Кызылкала"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–15,0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археологическом памятнике "Городище Каракабак"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"Ұлы жібек жолындағы жаңғырған Көкжар жәрмеңкесі"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2022, 2023,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5,0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– *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Кластер "Каспийские ворота"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археологических исследований в рамках проекта "Пути торговых сообщений Арало-Каспийского региона: городище Каракабак"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научной конференции "Мангистау в потоке истории"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78"/>
    <w:bookmarkStart w:name="z74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– автоматизированная система</w:t>
      </w:r>
    </w:p>
    <w:bookmarkEnd w:id="379"/>
    <w:bookmarkStart w:name="z75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380"/>
    <w:bookmarkStart w:name="z75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381"/>
    <w:bookmarkStart w:name="z75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</w:t>
      </w:r>
    </w:p>
    <w:bookmarkEnd w:id="382"/>
    <w:bookmarkStart w:name="z75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ИСЕСКО – Исламская организация по вопросам образования, науки и культуры</w:t>
      </w:r>
    </w:p>
    <w:bookmarkEnd w:id="383"/>
    <w:bookmarkStart w:name="z75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</w:p>
    <w:bookmarkEnd w:id="384"/>
    <w:bookmarkStart w:name="z75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КазНЭБ – казахстанская национальная электронная библиотека</w:t>
      </w:r>
    </w:p>
    <w:bookmarkEnd w:id="385"/>
    <w:bookmarkStart w:name="z75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КНР – Китайская Народная Республика</w:t>
      </w:r>
    </w:p>
    <w:bookmarkEnd w:id="386"/>
    <w:bookmarkStart w:name="z75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 государственное коммунальное казенное предприятие</w:t>
      </w:r>
    </w:p>
    <w:bookmarkEnd w:id="387"/>
    <w:bookmarkStart w:name="z75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bookmarkEnd w:id="388"/>
    <w:bookmarkStart w:name="z75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389"/>
    <w:bookmarkStart w:name="z76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нормативный правовой акт</w:t>
      </w:r>
    </w:p>
    <w:bookmarkEnd w:id="390"/>
    <w:bookmarkStart w:name="z76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</w:p>
    <w:bookmarkEnd w:id="391"/>
    <w:bookmarkStart w:name="z76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bookmarkEnd w:id="392"/>
    <w:bookmarkStart w:name="z76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</w:t>
      </w:r>
    </w:p>
    <w:bookmarkEnd w:id="393"/>
    <w:bookmarkStart w:name="z76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ТЮРКСОЙ – Международная организация развития тюркской культуры и искусства</w:t>
      </w:r>
    </w:p>
    <w:bookmarkEnd w:id="394"/>
    <w:bookmarkStart w:name="z76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</w:t>
      </w:r>
    </w:p>
    <w:bookmarkEnd w:id="395"/>
    <w:bookmarkStart w:name="z76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 – Синьцзян-Уйгурский автономный район</w:t>
      </w:r>
    </w:p>
    <w:bookmarkEnd w:id="396"/>
    <w:bookmarkStart w:name="z76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ШОС – Шанхайская организация сотрудничества</w:t>
      </w:r>
    </w:p>
    <w:bookmarkEnd w:id="397"/>
    <w:bookmarkStart w:name="z76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ЮНЕСКО – Организация Объединенных Наций по вопросам образования, науки и культуры</w:t>
      </w:r>
    </w:p>
    <w:bookmarkEnd w:id="398"/>
    <w:bookmarkStart w:name="z76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 – информационная технология</w:t>
      </w:r>
    </w:p>
    <w:bookmarkEnd w:id="399"/>
    <w:bookmarkStart w:name="z7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</w:t>
      </w:r>
    </w:p>
    <w:bookmarkEnd w:id="4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