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957ad" w14:textId="6e957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участков государственного лесного фонда на праве лесовладения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февраля 2021 года № 41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Лесного кодекса Республики Казахстан от 8 июля 2003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Предоставить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 на праве лесовладения для охраны, защиты государственного лесного фонда, воспроизводства лесов и лесоразведения, организации комплексного пользования государственным лесным фондом: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коммунальному государственному учреждению "Жасыл белдеу" Управления природных ресурсов и регулирования природопользования города Шымкента участки государственного лесного фонда площадью 752,8 гектаров;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коммунальному государственному учреждению "Атырауское учреждение по охране лесов и животного мира" Управления природных ресурсов и регулирования природопользования Атырауской области" участки государственного лесного фонда площадью 4784,0 гектара;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коммунальному государственному учреждению "Махамбетское учреждение по охране лесов и животного мира" Управления природных ресурсов и регулирования природопользования Атырауской области" участок государственного лесного фонда площадью 12430,0 гектаров.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Акимам города Шымкента и Атырауской области совместно с Министерством экологии, геологии и природных ресурсов Республики Казахстан в установленном законодательством порядке принять меры, вытекающие из настоящего постановления. 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февраля 2021 года № 41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</w:t>
      </w:r>
      <w:r>
        <w:br/>
      </w:r>
      <w:r>
        <w:rPr>
          <w:rFonts w:ascii="Times New Roman"/>
          <w:b/>
          <w:i w:val="false"/>
          <w:color w:val="000000"/>
        </w:rPr>
        <w:t>участков государственного лесного фонда, предоставляемых на праве лесовладения площадь в гектарах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11"/>
        <w:gridCol w:w="3311"/>
        <w:gridCol w:w="2279"/>
        <w:gridCol w:w="1969"/>
        <w:gridCol w:w="1430"/>
      </w:tblGrid>
      <w:tr>
        <w:trPr>
          <w:trHeight w:val="30" w:hRule="atLeast"/>
        </w:trPr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государственных учреждений, из территории которых предоставляются участки государственного лесного фонда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государственных учреждений, которым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предоставляются участки государственного лесного фонда
</w:t>
            </w:r>
          </w:p>
        </w:tc>
      </w:tr>
      <w:tr>
        <w:trPr>
          <w:trHeight w:val="30" w:hRule="atLeast"/>
        </w:trPr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"Атырауское учреждение по охране лесов и животного мира" Управления природных ресурсов и регулирования природопользования Атырауской области"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"Махамбетское учреждение по охране лесов и животного мира" Управления природных ресурсов и регулирования природопользования Атырауской области"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"Жасыл белдеу" Управления природных ресурсов и регулирования природопользования города Шымкента</w:t>
            </w:r>
          </w:p>
        </w:tc>
      </w:tr>
      <w:tr>
        <w:trPr>
          <w:trHeight w:val="30" w:hRule="atLeast"/>
        </w:trPr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"Бадамское учреждение по охране лесов и животного мира" Управления природных ресурсов и регулирования природопользования Туркестанской области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752,8</w:t>
            </w:r>
          </w:p>
        </w:tc>
      </w:tr>
      <w:tr>
        <w:trPr>
          <w:trHeight w:val="30" w:hRule="atLeast"/>
        </w:trPr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"Атырауское учреждение по охране лесов и животного мира" Управления природных ресурсов и регулирования природопользования Атырауской области"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4784,0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12430,0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4784,0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12430,0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