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a980" w14:textId="c4ea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ноября 2014 года № 1210 "Об утверждении перечня республиканских служб гражданской защиты"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2021 года № 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2014 года № 1210 "Об утверждении перечня республиканских служб гражданской защиты" (САПП Республики Казахстан, 2014 г., № 71, ст. 643)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служб гражданской защиты,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8"/>
        <w:gridCol w:w="3208"/>
        <w:gridCol w:w="5884"/>
      </w:tblGrid>
      <w:tr>
        <w:trPr>
          <w:trHeight w:val="30" w:hRule="atLeast"/>
        </w:trPr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противопожарная служба</w:t>
            </w:r>
          </w:p>
        </w:tc>
        <w:tc>
          <w:tcPr>
            <w:tcW w:w="5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