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0448" w14:textId="f280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августа 2013 года № 866 "Об утверждении Правил привлечения граждан к защите Государственной границы Республики Казахстан в пределах пограничного пространства"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2021 года № 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2013 года № 866 "Об утверждении Правил привлечения граждан к защите Государственной границы Республики Казахстан в пределах пограничного пространства" (САПП Республики Казахстан, 2013 г., № 50, ст. 706)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граждан к защите Государственной границы Республики Казахстан в пределах пограничного пространства,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наступление обстоятельств, исключающих его дальнейшее участие в защите Государственной границы (выявление психических, поведенческих расстройств (заболеваний), в том числе связанных с употреблением психоактивных веществ, иной болезнью, представляющей опасность для окружающих, – согласно перечню, утвержденному Правительством Республики Казахстан, смерти гражданина);".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