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e5d6" w14:textId="23fe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апреля 2014 года № 356 "Об установлении пределов пограничной полосы, карантинной полосы и пограничной зоны и утверждении перечня приграничных территорий, входящих в пограничную зону, где исключаются или приостанавливаются действия отдельных режимных ограничений"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2014 года № 356 "Об установлении пределов пограничной полосы, карантинной полосы и пограничной зоны и утверждении перечня приграничных территорий, входящих в пограничную зону, где исключаются или приостанавливаются действия отдельных режимных ограничений" (САПП Республики Казахстан, 2014 г., № 28, ст. 232)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приграничных территорий, входящих в пограничную зону, где исключаются или приостанавливаются действия отдельных режимных ограничений,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97"/>
        <w:gridCol w:w="2093"/>
        <w:gridCol w:w="1521"/>
        <w:gridCol w:w="2215"/>
        <w:gridCol w:w="5506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Толебийский, Тулькубасский, Казыгуртский (граница с Узбекистаном)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 "Сайрам -Угамский"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 км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действие пограничного режима в части въезда иностранцев и лиц без гражданства на данную территорию по пропускам на въезд в пограничную зону, выдаваемым Министерством внутренних дел Республики Казахстан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