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b924f" w14:textId="d5b92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23 сентября 2014 года № 1003 "Вопросы Министерства культуры и спорта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февраля 2021 года № 56. Утратило силу постановлением Правительства Республики Казахстан от 4 октября 2023 года № 865.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04.10.2023 </w:t>
      </w:r>
      <w:r>
        <w:rPr>
          <w:rFonts w:ascii="Times New Roman"/>
          <w:b w:val="false"/>
          <w:i w:val="false"/>
          <w:color w:val="ff0000"/>
          <w:sz w:val="28"/>
        </w:rPr>
        <w:t>№ 865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сентября 2014 года № 1003 "Вопросы Министерства культуры и спорта Республики Казахстан" (САПП Республики Казахстан, 2014 г., № 58, ст. 550)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культуры и спорта Республики Казахстан, утвержденном указанным постановлением: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16: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"28) разработка и утверждение правил присвоения званий "Народный" или "Образцовый" коллективам художественной самодеятельности;";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"35) разработка и утверждение правил формирования и учета фонда Казахстанской национальной электронной библиотеки и организации доступа к нему;";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35-1) следующего содержания: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"35-1) разработка и утверждение правил пользования сводным электронным каталогом библиотек Казахстана;";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"36) создание отраслевых художественных советов по театральной, музыкальной и концертной деятельности, цирковому искусству, библиотечному делу, музейному делу и археологии, изобразительному искусству, архитектуре и дизайну, литературе и книгоизданию и утверждение положения о них;";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36-1) следующего содержания: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"36-1) утверждение типового положения о региональных художественных советах;";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181-1) следующего содержания: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"181-1) установление ставок вознаграждения авторам за приобретение на определенный срок имущественных прав на общественно значимую литературу, а также экспертам за предоставление экспертного заключения;";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182)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"182) создание экспертной комиссии по приобретению на определенный срок имущественных прав на общественно значимую литературу и (или) ее изданию, утверждение ее положения и состава;";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182-1) следующего содержания: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"182-1) создание Межведомственной комиссии по приобретению на определенный срок имущественных прав на общественно значимую литературу и (или) ее изданию, утверждение ее положения и состава;";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188)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"188) разработка и утверждение правил оказания платных видов деятельности по реализации товаров (работ, услуг) государственными библиотеками, государственными музеями и музеями-заповедниками, созданными в организационно-правовой форме государственного учреждения, и расходования ими денег от реализации товаров (работ, услуг);";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188-1), 188-2) и 188-3) следующего содержания: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"188-1) установление цен на товары (работы, услуги), реализуемые государственными библиотеками, государственными музеями и музеями-заповедниками, созданными в организационно-правовой форме государственного учреждения;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188-2) утверждение правил оказания платных видов деятельности по реализации товаров (работ, услуг) государственными архивами и расходования ими денег от реализации товаров (работ, услуг); 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188-3) установление цен на товары (работы, услуги), реализуемые государственными архивами;";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214) и 215) следующего содержания: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"214) разработка и утверждение правил изготовления и реализации билетов в государственных организациях культуры;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215) разработка и утверждение правил информирования зрителя об использовании фонограмм при исполнении музыкальных произведений;".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