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576f" w14:textId="7785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1 июля 2008 года № 625 "О создании Совета по молодежной политике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2021 года № 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внесении изменения в Указ Президента Республики Казахстан от 1 июля 2008 года № 625 "О создании Совета по молодежной политике при Президенте Республики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изменения в Указ Президента Республики Казахстан от 1 июля 2008 года № 625 "О создании Совета по молодежной политике при Президенте Республики Казахстан"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июля 2008 года № 625 "О создании Совета по молодежной политике при Президенте Республики Казахстан" (САПП Республики Казахстан, 2008 г., № 32, ст. 332) следующее изменение: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Совета по молодежной политике при Президенте Республики Казахстан, утвержденный вышеназванным Указом, изложить в новой редакции согласно приложению к настоящему Указу.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от" " 2021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2008 года №625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Совета по молодежной политике при Президенте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Руководителя Администрации Президента Республики Казахстан, председатель Совета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информации и общественного развития Республики Казахстан, заместитель председателя Совета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заведующего Отделом внутренней политики Администрации Президента Республики Казахстан, секретарь Совета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цифрового развития, инноваций и аэрокосмической промышленности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экологии, геологии и природных ресурсов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Отделом внутренней политики Администрации Президента Республики Казахстан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сельского хозяйства Республики Казахстан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Министра внутренних дел Республики Казахстан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Генерального штаба Вооруженных Сил Республики Казахстан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молодежного крыла "Jas Otan" при партии "Nur Otan" (по согласованию)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общественного объединения "Ассоциация стипендиатов международной стипендий Президента Республики Казахстан "Болашак" (по согласованию)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директор объединения юридических лиц в форме ассоциации "Конгресс молодежи Казахстана" (по согласованию)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"Республиканское студенческое движение "Альянс студентов Казахстана" (по согласованию)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частного учреждения "Республиканский штаб молодежных трудовых отрядов "Жасыл Ел" (по согласованию)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республиканского общественного объединения "Единая детско-юношеская организация "Жас Ұлан" (по согласованию)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объединения юридических лиц "Национальная волонтерская сеть" (по согласованию)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республиканского общественного объединения "Детско-юношеское военно-патриотическое движение "Жас сарбаз" (по согласованию)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республиканской молодежной организации "Жарасым" при Ассамблее народа Казахстана (по согласованию)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товарищества с ограниченной ответственностью "Научно-исследовательский центр "Молодежь" (по согласованию)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11546"/>
      </w:tblGrid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Аллабергенов Султан Муратович</w:t>
            </w:r>
          </w:p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общественного фонда "Благотворительный фонд "Kobelek Balalar"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Эмин Халилович</w:t>
            </w:r>
          </w:p>
          <w:bookmarkEnd w:id="32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социальный предприниматель, руководитель социальной мастерской "Green Таl"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Бахретдинов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 Кабимуллаевич</w:t>
            </w:r>
          </w:p>
          <w:bookmarkEnd w:id="33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общественного объединения "Ұлан-ғайыр Дала Елі"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Бахытжан Сагитжанович</w:t>
            </w:r>
          </w:p>
          <w:bookmarkEnd w:id="34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главный редактор журнала "Forbes Kazakhstan" (на казахском языке), общественный деятель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Сергеевич</w:t>
            </w:r>
          </w:p>
          <w:bookmarkEnd w:id="35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управляющий партнер "В2С consulting group"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Дашкова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 Андреевна</w:t>
            </w:r>
          </w:p>
          <w:bookmarkEnd w:id="36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эколог, кандидат PhD в области экологии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 Батырханович</w:t>
            </w:r>
          </w:p>
          <w:bookmarkEnd w:id="37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исполнительный директор республиканского молодежного общественного объединения "Союз КВН Казахстана"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Ерниязова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Айсулу Алимжановна</w:t>
            </w:r>
          </w:p>
          <w:bookmarkEnd w:id="38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председатель общественного фонда "Лига волонтеров", лидер молодежного движения "G 38"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Ермухамбетова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Асия Амеркановна</w:t>
            </w:r>
          </w:p>
          <w:bookmarkEnd w:id="39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председатель общественного фонда "Young Reserchers Alliance",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постдокторант - исследователь автономной организации образования "Назарбаев Университет" (по согласованию)</w:t>
            </w:r>
          </w:p>
          <w:bookmarkEnd w:id="40"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Махаббат Курмантаевна</w:t>
            </w:r>
          </w:p>
          <w:bookmarkEnd w:id="41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журналист, теле и радиоведущий, директор медиашколы "Казмедиа орталығы"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Жапарханов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Алдияр Серикбаевич</w:t>
            </w:r>
          </w:p>
          <w:bookmarkEnd w:id="42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актер, сценарист, певец, участник шоу "Ирина Кайратовна"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Жаркешов Ернар Серикбаевич</w:t>
            </w:r>
          </w:p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председатель правления товарищества с ограниченной ответственностью "Whiteshield Partners"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Жулдызай Амангельдиновна</w:t>
            </w:r>
          </w:p>
          <w:bookmarkEnd w:id="43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преподаватель кафедры политологии Евразийского национального университета имени Л.Н. Гумилева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 Миратович</w:t>
            </w:r>
          </w:p>
          <w:bookmarkEnd w:id="44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консультант экспертно-аналитической группы Центра анализа и мониторинга социально-экономических реформ при Президенте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 Динмухаммедович</w:t>
            </w:r>
          </w:p>
          <w:bookmarkEnd w:id="45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генеральный директор корпоративного фонда "Astana Hub"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Жания Ерболдықызы</w:t>
            </w:r>
          </w:p>
          <w:bookmarkEnd w:id="46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президент студенческого правительства автономной организации образования "Назарбаев Университет"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 Егеубекович</w:t>
            </w:r>
          </w:p>
          <w:bookmarkEnd w:id="47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директор товарищества с ограниченной ответственностью "Б.А.С.про.кз"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Темирбекович</w:t>
            </w:r>
          </w:p>
          <w:bookmarkEnd w:id="48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председателя правления Национальной палаты предпринимателей Республики Казахстан "Атамекен"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Садуакасова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Рамазановна</w:t>
            </w:r>
          </w:p>
          <w:bookmarkEnd w:id="49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многократная чемпионка мира, Казахстана по шахматам, посол доброй воли ЮНИСЕФ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Олжас Берлесович</w:t>
            </w:r>
          </w:p>
          <w:bookmarkEnd w:id="50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продукт-менеджер товарищества с ограниченной ответственностью "BTS Education"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Сабина Султангалиевна</w:t>
            </w:r>
          </w:p>
          <w:bookmarkEnd w:id="51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заместитель директора Казахстанского института стратегических исследований при Президенте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Сергеевна</w:t>
            </w:r>
          </w:p>
          <w:bookmarkEnd w:id="52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индивидуальный предприниматель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Сергеевна</w:t>
            </w:r>
          </w:p>
          <w:bookmarkEnd w:id="53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ведущая программы акционерного общество "Республиканская телерадиокорпорация "Казахстан"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Юрьевич</w:t>
            </w:r>
          </w:p>
          <w:bookmarkEnd w:id="54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корпоративный преподаватель, тренер, переводчик, волонтер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Сергеевич</w:t>
            </w:r>
          </w:p>
          <w:bookmarkEnd w:id="55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главный редактор сетевого издания "Zakon.kz"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Нурлыбекович</w:t>
            </w:r>
          </w:p>
          <w:bookmarkEnd w:id="56"/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председатель правления - ректор ’ Северо-Казахстанского университета имени М. Козыбаева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Чайжунусова Динара Гаплановна</w:t>
            </w:r>
          </w:p>
        </w:tc>
        <w:tc>
          <w:tcPr>
            <w:tcW w:w="1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председатель попечительского совета корпоративного фонда "Болашак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Совета входят по должности по одному представителю от каждой фракции политических партий, представленных в Мажилисе Парламента Республики Казахстан (по согласованию), курирующий вице-министр информации и общественного развития Республики Казахстан, председатель Комитета по делам молодежи и семьи Министерства информации и общественного развития Республики Казахстан.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