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693c" w14:textId="2736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октября 2006 года № 1034 "Об утверждении Перечней редких и находящихся под угрозой исчезновения видов растений и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2021 года № 207.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2006 года № 1034 "Об утверждении Перечней редких и находящихся под угрозой исчезновения видов растений и животных" (САПП Республики Казахстан, 2006 г., № 40, ст. 444)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редких и находящихся под угрозой исчезновения видов животных,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"Сүт қоректiлер класы Mammalia Класс – Млекопитающие" дополнить строками, порядковые номера 128-2, 128-3 и 128-4,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938"/>
        <w:gridCol w:w="8790"/>
        <w:gridCol w:w="496"/>
      </w:tblGrid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Panthera tigris Linnaeus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 Азия қабыланы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Panthera pardus saxicolor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Переднеазиатский леопард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Керқұлан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Equus przewalskii Poljakov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Пржевальского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