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7f05" w14:textId="9e57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акционерному обществу "Международный аэропорт Актобе" имя Алии Молдагуловой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2021 года № 276.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акционерному обществу "Международный аэропорт Актобе" имя Алии Молдагуловой.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