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9d5f" w14:textId="d239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казенных предприятий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2021 года № 279.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в установленном законодательством Республики Казахстан порядке республиканское государственное казенное предприятие "Государственный музей "Центр сближения культур" Министерства культуры и спорта Республики Казахстан (далее – предприятие) путем присоединения к нему республиканского государственного казенного предприятия "Научно-исследовательский институт культуры Казахстана" Министерства культуры и спорта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осуществление деятельности в области культуры, а также научных исследований в области культуры.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