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e2385" w14:textId="0de23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17 апреля 2020 года № 220 "О некоторых вопросах въезда (выезда) в Республике Казахстан и пребывания иммигрантов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апреля 2021 года № 286.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апреля 2020 года № 220 "О некоторых вопросах въезда (выезда) в Республике Казахстан и пребывания иммигрантов в Республике Казахстан"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Приостановить до 23:59 часов 31 декабря 2021 года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въезда и пребывания иммигрантов в Республике Казахстан, а также их выезда из Республики Казахстан, утвержденных постановлением Правительства Республики Казахстан от 21 января 2012 года № 148.".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по дипломатическим каналам направить уведомление государствам,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въезда и пребывания иммигрантов в Республике Казахстан, а также их выезда из Республики Казахстан, утвержденных постановлением Правительства Республики Казахстан от 21 января 2012 года № 148.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Министерствам иностранных дел и внутренних дел Республики Казахстан, Комитету национальной безопасности Республики Казахстан (по согласованию) в установленном законодательством Республики Казахстан порядке принять соответствующие меры, вытекающие из настоящего постановления.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 и подлежит официальному опубликованию.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