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d8acb" w14:textId="04d8a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28 июля 2015 года № 597 "О некоторых вопросах Государственной молодежной премии "Дарын"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мая 2021 года № 340. Утратило силу постановлением Правительства Республики Казахстан от 28 июля 2023 года № 620.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28.07.2023 </w:t>
      </w:r>
      <w:r>
        <w:rPr>
          <w:rFonts w:ascii="Times New Roman"/>
          <w:b w:val="false"/>
          <w:i w:val="false"/>
          <w:color w:val="ff0000"/>
          <w:sz w:val="28"/>
        </w:rPr>
        <w:t>№ 620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июля 2015 года № 597 "О некоторых вопросах Государственной молодежной премии "Дарын"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присуждения Государственной молодежной премии "Дарын",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"Комиссия формируется из числа представителей уполномоченного органа, центральных государственных органов, ученых, творческих работников, общественных деятелей, членов Совета по молодежной политике при Президенте Республики Казахстан, лиц, зачисленных в Президентский молодежный кадровый резерв.";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9: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регистрационную заявку на соискание Государственной молодежной премии "Дарын" по форме согласно приложению к настоящим Правилам;";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5-1) следующего содержания: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"5-1) копию справки о наличии банковского счета;";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Лицам, удостоенным премии, присваивается звание "Лауреат Государственной молодежной премии "Дарын", вручаются диплом, нагрудный знак и денежное вознаграждение.";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 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"Уполномоченный орган в срок не позднее двадцатого декабря соответствующего года перечисляет денежное вознаграждение на банковский счет лауреата премии.";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после дня его первого официального опубликования. 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2021 года № 340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присуждения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премии "Дарын"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Регистрационная заявка на соискание Государственной молодежной премии "Дарын"</w:t>
      </w:r>
    </w:p>
    <w:bookmarkEnd w:id="12"/>
    <w:p>
      <w:pPr>
        <w:spacing w:after="0"/>
        <w:ind w:left="0"/>
        <w:jc w:val="both"/>
      </w:pPr>
      <w:bookmarkStart w:name="z25" w:id="13"/>
      <w:r>
        <w:rPr>
          <w:rFonts w:ascii="Times New Roman"/>
          <w:b w:val="false"/>
          <w:i w:val="false"/>
          <w:color w:val="000000"/>
          <w:sz w:val="28"/>
        </w:rPr>
        <w:t>
      1. Фамилия ________________________________________________________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Имя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Отчество (при его наличии)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Дата рождения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Полное наименование выдвигающей организации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Номинация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 Образование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6. Ученая степень, ученое звание (при наличии)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7. Текущая деятельность (место работы, должность/место учебы кандидата)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8. Стаж работы (для работающих граждан)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9. Адрес проживания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10. Контактный телефон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11. Электронная почта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Перечень документов, прилагаемых к заявке, согласно пункту 9 Правил присуждения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Государственной молодежной премии "Дарын":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организации ______________________      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            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_________20__ года.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