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d6db" w14:textId="c2fd6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3 февраля 2011 года № 74 "Об утверждении Правил (методики) ценообразования на концентрат природного урана"</w:t>
      </w:r>
    </w:p>
    <w:p>
      <w:pPr>
        <w:spacing w:after="0"/>
        <w:ind w:left="0"/>
        <w:jc w:val="both"/>
      </w:pPr>
      <w:r>
        <w:rPr>
          <w:rFonts w:ascii="Times New Roman"/>
          <w:b w:val="false"/>
          <w:i w:val="false"/>
          <w:color w:val="000000"/>
          <w:sz w:val="28"/>
        </w:rPr>
        <w:t>Постановление Правительства Республики Казахстан от 1 июня 2021 года № 361.</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февраля 2011 года № 74 "Об утверждении Правил (методики) ценообразования на концентрат природного урана"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(методике) ценообразования на концентрат природного урана, утвержденных указанным постановлением: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bookmarkStart w:name="z9" w:id="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5"/>
    <w:bookmarkStart w:name="z10" w:id="6"/>
    <w:p>
      <w:pPr>
        <w:spacing w:after="0"/>
        <w:ind w:left="0"/>
        <w:jc w:val="both"/>
      </w:pPr>
      <w:r>
        <w:rPr>
          <w:rFonts w:ascii="Times New Roman"/>
          <w:b w:val="false"/>
          <w:i w:val="false"/>
          <w:color w:val="000000"/>
          <w:sz w:val="28"/>
        </w:rPr>
        <w:t>
      "Глава 2. Термины, определения и аббревиатуры, используемые в настоящих Правилах";</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2" w:id="7"/>
    <w:p>
      <w:pPr>
        <w:spacing w:after="0"/>
        <w:ind w:left="0"/>
        <w:jc w:val="both"/>
      </w:pPr>
      <w:r>
        <w:rPr>
          <w:rFonts w:ascii="Times New Roman"/>
          <w:b w:val="false"/>
          <w:i w:val="false"/>
          <w:color w:val="000000"/>
          <w:sz w:val="28"/>
        </w:rPr>
        <w:t>
      "2. Термины, определения и аббревиатуры, используемые в настоящих Правилах:</w:t>
      </w:r>
    </w:p>
    <w:bookmarkEnd w:id="7"/>
    <w:bookmarkStart w:name="z13" w:id="8"/>
    <w:p>
      <w:pPr>
        <w:spacing w:after="0"/>
        <w:ind w:left="0"/>
        <w:jc w:val="both"/>
      </w:pPr>
      <w:r>
        <w:rPr>
          <w:rFonts w:ascii="Times New Roman"/>
          <w:b w:val="false"/>
          <w:i w:val="false"/>
          <w:color w:val="000000"/>
          <w:sz w:val="28"/>
        </w:rPr>
        <w:t>
      1) обогащенный урановый продукт (ОУП) – необлученный уран в форме гексафторида урана, имеющий концентрацию изотопа U-235 в уране до 5 % (определяется путем деления общего веса изотопа U-235, содержащегося в ядерном материале, на общий вес всех изотопов урана, содержащихся в ядерном материале, и умножения на 100 для определения весового процента (% вес.);</w:t>
      </w:r>
    </w:p>
    <w:bookmarkEnd w:id="8"/>
    <w:bookmarkStart w:name="z14" w:id="9"/>
    <w:p>
      <w:pPr>
        <w:spacing w:after="0"/>
        <w:ind w:left="0"/>
        <w:jc w:val="both"/>
      </w:pPr>
      <w:r>
        <w:rPr>
          <w:rFonts w:ascii="Times New Roman"/>
          <w:b w:val="false"/>
          <w:i w:val="false"/>
          <w:color w:val="000000"/>
          <w:sz w:val="28"/>
        </w:rPr>
        <w:t>
      2) дисконт – скидка с цены, предоставляемая продавцом покупателю, устанавливаемая в контракте на куплю-продажу концентрата природного урана, равная значению от 0 (нуля) до 8 (восьми) процентов при сделках, совершаемых на территории Республики Казахстан, от 0 (нуля) до 5 (пяти) процентов при экспортных сделках и сделках, совершаемых вне территории Республики Казахстан, выражается в процентах (%);</w:t>
      </w:r>
    </w:p>
    <w:bookmarkEnd w:id="9"/>
    <w:bookmarkStart w:name="z15" w:id="10"/>
    <w:p>
      <w:pPr>
        <w:spacing w:after="0"/>
        <w:ind w:left="0"/>
        <w:jc w:val="both"/>
      </w:pPr>
      <w:r>
        <w:rPr>
          <w:rFonts w:ascii="Times New Roman"/>
          <w:b w:val="false"/>
          <w:i w:val="false"/>
          <w:color w:val="000000"/>
          <w:sz w:val="28"/>
        </w:rPr>
        <w:t>
      3) дифференциал – размер корректировки, применяемый для приведения в сопоставимые экономические условия цены сделки и цены из источника информации в соответствии с законодательством Республики Казахстан о трансфертном ценообразовании, выраженный в долларах США за фунт концентрата природного урана или в тенге за килограмм урана. Составляющие дифференциала должны подтверждаться документально или официально признанными источниками информации.</w:t>
      </w:r>
    </w:p>
    <w:bookmarkEnd w:id="10"/>
    <w:bookmarkStart w:name="z16" w:id="11"/>
    <w:p>
      <w:pPr>
        <w:spacing w:after="0"/>
        <w:ind w:left="0"/>
        <w:jc w:val="both"/>
      </w:pPr>
      <w:r>
        <w:rPr>
          <w:rFonts w:ascii="Times New Roman"/>
          <w:b w:val="false"/>
          <w:i w:val="false"/>
          <w:color w:val="000000"/>
          <w:sz w:val="28"/>
        </w:rPr>
        <w:t>
      При этом дифференциал, касающийся расходов, связанных с доставкой концентратов природного урана до конверсионных предприятий по сделкам, осуществленным акционерным обществом "Национальная атомная компания "Казатомпром" с резидентами Республики Казахстан, подтверждается в соответствии с внутренними правилами акционерного общества "Национальная атомная компания "Казатомпром". Транспортный дифференциал для поставок урана на территорию КНР подтверждается официальным документом Китайской корпорации ядерной энергетической промышленности (CNEIC) и/или покупателя концентрата природного урана.</w:t>
      </w:r>
    </w:p>
    <w:bookmarkEnd w:id="11"/>
    <w:bookmarkStart w:name="z17" w:id="12"/>
    <w:p>
      <w:pPr>
        <w:spacing w:after="0"/>
        <w:ind w:left="0"/>
        <w:jc w:val="both"/>
      </w:pPr>
      <w:r>
        <w:rPr>
          <w:rFonts w:ascii="Times New Roman"/>
          <w:b w:val="false"/>
          <w:i w:val="false"/>
          <w:color w:val="000000"/>
          <w:sz w:val="28"/>
        </w:rPr>
        <w:t>
      4) краткосрочный контракт – контракт на куплю-продажу концентрата природного урана со сроком поставки концентрата природного урана не более 6 (шести) месяцев с даты заключения контракта, в том числе заключенного в рамках действия рамочного соглашения. Краткосрочный контракт должен быть заключен не позднее 2 (двух) месяцев с даты принятия (акцепта) оферты.</w:t>
      </w:r>
    </w:p>
    <w:bookmarkEnd w:id="12"/>
    <w:bookmarkStart w:name="z18" w:id="13"/>
    <w:p>
      <w:pPr>
        <w:spacing w:after="0"/>
        <w:ind w:left="0"/>
        <w:jc w:val="both"/>
      </w:pPr>
      <w:r>
        <w:rPr>
          <w:rFonts w:ascii="Times New Roman"/>
          <w:b w:val="false"/>
          <w:i w:val="false"/>
          <w:color w:val="000000"/>
          <w:sz w:val="28"/>
        </w:rPr>
        <w:t>
      5) цена сделки – цена реализации фунта концентрата природного урана, рассчитанная по формуле, установленной в контракте в соответствии с настоящими Правилами. В случае, если валютой платежа по контракту является не доллар США, то к цене сделки применяется указанный в контракте коэффициент перевода доллара США в валюту платежа по курсу, действующему на дату перехода права собственности;</w:t>
      </w:r>
    </w:p>
    <w:bookmarkEnd w:id="13"/>
    <w:bookmarkStart w:name="z19" w:id="14"/>
    <w:p>
      <w:pPr>
        <w:spacing w:after="0"/>
        <w:ind w:left="0"/>
        <w:jc w:val="both"/>
      </w:pPr>
      <w:r>
        <w:rPr>
          <w:rFonts w:ascii="Times New Roman"/>
          <w:b w:val="false"/>
          <w:i w:val="false"/>
          <w:color w:val="000000"/>
          <w:sz w:val="28"/>
        </w:rPr>
        <w:t>
      6) рамочное соглашение – соглашение сторон, определяющее общие условия обязательственных взаимоотношений сторон, которые будут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соглашения. Рамочным соглашением определяется часть условий поставок, устанавливаются принципы сотрудничества, но не определены отдельные существенные условия (конкретные объемы закупок, цены, сроки и т. д.), т.е. намерения сторон осуществить сделку, предусматривающие некоторые общие условия договора. Рамочное соглашение не рассматривается как самостоятельный контракт на куплю–продажу концентрата природного урана в связи с необходимостью определения отдельных детализированных последующих договоренностей сторон, которые стороны определяют после вступления в силу рамочного соглашения и в течение его срока действия. Такими необходимыми существенными условиями являются объемы поставок (одной или нескольких), цена за единицу товара, сроки, место поставки и иные условия, которые оговариваются в каждом конкретном случае путем подписания дополнительного документа – отдельного договора, контракта-подтверждения или уведомления о покупке (т.е. оферты) и уведомления о принятии (т.е. акцепта оферты). Каждая отдельная поставка по такому документу рассматривается в качестве отдельного самостоятельного контракта в соответствии с настоящими Правилами.</w:t>
      </w:r>
    </w:p>
    <w:bookmarkEnd w:id="14"/>
    <w:bookmarkStart w:name="z20" w:id="15"/>
    <w:p>
      <w:pPr>
        <w:spacing w:after="0"/>
        <w:ind w:left="0"/>
        <w:jc w:val="both"/>
      </w:pPr>
      <w:r>
        <w:rPr>
          <w:rFonts w:ascii="Times New Roman"/>
          <w:b w:val="false"/>
          <w:i w:val="false"/>
          <w:color w:val="000000"/>
          <w:sz w:val="28"/>
        </w:rPr>
        <w:t>
      7) среднесрочный контракт – контракт на куплю-продажу концентрата природного урана со сроком поставки концентрата природного урана от полутора до 3 (трех) лет с даты заключения контракта;</w:t>
      </w:r>
    </w:p>
    <w:bookmarkEnd w:id="15"/>
    <w:bookmarkStart w:name="z21" w:id="16"/>
    <w:p>
      <w:pPr>
        <w:spacing w:after="0"/>
        <w:ind w:left="0"/>
        <w:jc w:val="both"/>
      </w:pPr>
      <w:r>
        <w:rPr>
          <w:rFonts w:ascii="Times New Roman"/>
          <w:b w:val="false"/>
          <w:i w:val="false"/>
          <w:color w:val="000000"/>
          <w:sz w:val="28"/>
        </w:rPr>
        <w:t xml:space="preserve">
      8) оферта – предложение о заключении контракта на куплю-продажу концентрата природного урана, сделанное одному или нескольким конкретным лицам, если оно достаточно определено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порядок их определения. При этом для целей настоящих Правил срок действия оферты не должен превышать 6 (шести) месяцев с даты ее подачи до ее принятия (акцепта), за исключением оферты, на основании которой заключается краткосрочный контракт. </w:t>
      </w:r>
    </w:p>
    <w:bookmarkEnd w:id="16"/>
    <w:bookmarkStart w:name="z22" w:id="17"/>
    <w:p>
      <w:pPr>
        <w:spacing w:after="0"/>
        <w:ind w:left="0"/>
        <w:jc w:val="both"/>
      </w:pPr>
      <w:r>
        <w:rPr>
          <w:rFonts w:ascii="Times New Roman"/>
          <w:b w:val="false"/>
          <w:i w:val="false"/>
          <w:color w:val="000000"/>
          <w:sz w:val="28"/>
        </w:rPr>
        <w:t>
      Срок действия оферты по краткосрочному контракту не должен превышать 2 (двух) месяцев с даты ее подачи.</w:t>
      </w:r>
    </w:p>
    <w:bookmarkEnd w:id="17"/>
    <w:bookmarkStart w:name="z23" w:id="18"/>
    <w:p>
      <w:pPr>
        <w:spacing w:after="0"/>
        <w:ind w:left="0"/>
        <w:jc w:val="both"/>
      </w:pPr>
      <w:r>
        <w:rPr>
          <w:rFonts w:ascii="Times New Roman"/>
          <w:b w:val="false"/>
          <w:i w:val="false"/>
          <w:color w:val="000000"/>
          <w:sz w:val="28"/>
        </w:rPr>
        <w:t>
      9) цена из официально признанных источников информации – индикатор долгосрочной, среднесрочной или спотовой (недельной или месячной) цены за фунт U3O8*, публикуемый в долларах Соединенных Штатов Америки компаниями "Ux Consulting LLC" (США) и "Trade Tech LLC" (США), выраженной в долларах США за фунт U3O8*;</w:t>
      </w:r>
    </w:p>
    <w:bookmarkEnd w:id="18"/>
    <w:bookmarkStart w:name="z24" w:id="19"/>
    <w:p>
      <w:pPr>
        <w:spacing w:after="0"/>
        <w:ind w:left="0"/>
        <w:jc w:val="both"/>
      </w:pPr>
      <w:r>
        <w:rPr>
          <w:rFonts w:ascii="Times New Roman"/>
          <w:b w:val="false"/>
          <w:i w:val="false"/>
          <w:color w:val="000000"/>
          <w:sz w:val="28"/>
        </w:rPr>
        <w:t>
      10) спотовый контракт – контракт на куплю-продажу концентрата природного урана со сроком поставки концентрата природного урана от 6 (шести) месяцев до полутора лет с даты заключения контракта;</w:t>
      </w:r>
    </w:p>
    <w:bookmarkEnd w:id="19"/>
    <w:bookmarkStart w:name="z25" w:id="20"/>
    <w:p>
      <w:pPr>
        <w:spacing w:after="0"/>
        <w:ind w:left="0"/>
        <w:jc w:val="both"/>
      </w:pPr>
      <w:r>
        <w:rPr>
          <w:rFonts w:ascii="Times New Roman"/>
          <w:b w:val="false"/>
          <w:i w:val="false"/>
          <w:color w:val="000000"/>
          <w:sz w:val="28"/>
        </w:rPr>
        <w:t>
      11) концентраты природного урана – урановые концентраты в форме закиси-окиси U3O8, диураната аммония (NH4)2U2O7, пероксида урана (UO4xH2O) и другие концентраты, состоящие из оксидов урана с природным содержанием изотопа U-235, соответствующие действующему национальному стандарту Республики Казахстан СТ РК 1909 "Концентрат урановой руды. Технические условия", утвержденному уполномоченным государственным органом, осуществляющим государственное регулирование в области технического регулирования.</w:t>
      </w:r>
    </w:p>
    <w:bookmarkEnd w:id="20"/>
    <w:bookmarkStart w:name="z26" w:id="21"/>
    <w:p>
      <w:pPr>
        <w:spacing w:after="0"/>
        <w:ind w:left="0"/>
        <w:jc w:val="both"/>
      </w:pPr>
      <w:r>
        <w:rPr>
          <w:rFonts w:ascii="Times New Roman"/>
          <w:b w:val="false"/>
          <w:i w:val="false"/>
          <w:color w:val="000000"/>
          <w:sz w:val="28"/>
        </w:rPr>
        <w:t>
      12) коэффициент перевода фунтов концентрата природного урана в килограммы урана – величина, определяющая количество фунта концентрата природного урана в 1 (одном) килограмме урана, устанавливаемая заводом-конвертором;</w:t>
      </w:r>
    </w:p>
    <w:bookmarkEnd w:id="21"/>
    <w:bookmarkStart w:name="z27" w:id="22"/>
    <w:p>
      <w:pPr>
        <w:spacing w:after="0"/>
        <w:ind w:left="0"/>
        <w:jc w:val="both"/>
      </w:pPr>
      <w:r>
        <w:rPr>
          <w:rFonts w:ascii="Times New Roman"/>
          <w:b w:val="false"/>
          <w:i w:val="false"/>
          <w:color w:val="000000"/>
          <w:sz w:val="28"/>
        </w:rPr>
        <w:t>
      13) долгосрочный контракт – контракт на куплю-продажу концентрата природного урана со сроком поставки концентрата природного урана от 3 (трех) и более лет с даты заключения контракта;</w:t>
      </w:r>
    </w:p>
    <w:bookmarkEnd w:id="22"/>
    <w:bookmarkStart w:name="z28" w:id="23"/>
    <w:p>
      <w:pPr>
        <w:spacing w:after="0"/>
        <w:ind w:left="0"/>
        <w:jc w:val="both"/>
      </w:pPr>
      <w:r>
        <w:rPr>
          <w:rFonts w:ascii="Times New Roman"/>
          <w:b w:val="false"/>
          <w:i w:val="false"/>
          <w:color w:val="000000"/>
          <w:sz w:val="28"/>
        </w:rPr>
        <w:t>
      14) коэффициент эскалации – значение, отражающее уровень инфляции валюты платежа по данным, опубликованным уполномоченным органом страны эмитента валюты платежа (Департамент коммерции США, если валютой платежа является доллар США; Центральный Европейский Банк, если валютой платежа является евро; для других валют – уполномоченный орган страны эмитента валюты платежа, указанный в контракте), и применяемое к базовой цене.</w:t>
      </w:r>
    </w:p>
    <w:bookmarkEnd w:id="23"/>
    <w:bookmarkStart w:name="z29" w:id="24"/>
    <w:p>
      <w:pPr>
        <w:spacing w:after="0"/>
        <w:ind w:left="0"/>
        <w:jc w:val="both"/>
      </w:pPr>
      <w:r>
        <w:rPr>
          <w:rFonts w:ascii="Times New Roman"/>
          <w:b w:val="false"/>
          <w:i w:val="false"/>
          <w:color w:val="000000"/>
          <w:sz w:val="28"/>
        </w:rPr>
        <w:t>
      Коэффициент эскалации определяется как соотношение величин индекса дефлятора цен внутреннего валового продукта (далее – ВВП), публикуемого за 1 (один) квартал, предшествующий кварталу перехода права собственности на товар покупателю, и индекса дефлятора цен ВВП, публикуемого на квартал заключения контракта или квартал подачи оферты.</w:t>
      </w:r>
    </w:p>
    <w:bookmarkEnd w:id="24"/>
    <w:bookmarkStart w:name="z30" w:id="25"/>
    <w:p>
      <w:pPr>
        <w:spacing w:after="0"/>
        <w:ind w:left="0"/>
        <w:jc w:val="both"/>
      </w:pPr>
      <w:r>
        <w:rPr>
          <w:rFonts w:ascii="Times New Roman"/>
          <w:b w:val="false"/>
          <w:i w:val="false"/>
          <w:color w:val="000000"/>
          <w:sz w:val="28"/>
        </w:rPr>
        <w:t>
      В случаях, когда переход права собственности по контрактам наступает более чем через 5 (пять) лет с даты вступления контракта в силу, то коэффициент эскалации должен определяться как соотношение величин индекса дефлятора цен ВВП, публикуемого за 1 (один) квартал, предшествующий кварталу перехода права собственности на товар покупателю, и индекса дефлятора цен ВВП, публикуемого на 1 (первый) квартал 1 (первого) года поставок по контракту.</w:t>
      </w:r>
    </w:p>
    <w:bookmarkEnd w:id="25"/>
    <w:bookmarkStart w:name="z31" w:id="26"/>
    <w:p>
      <w:pPr>
        <w:spacing w:after="0"/>
        <w:ind w:left="0"/>
        <w:jc w:val="both"/>
      </w:pPr>
      <w:r>
        <w:rPr>
          <w:rFonts w:ascii="Times New Roman"/>
          <w:b w:val="false"/>
          <w:i w:val="false"/>
          <w:color w:val="000000"/>
          <w:sz w:val="28"/>
        </w:rPr>
        <w:t>
      15) СР (ceilingprice) – верхний предел цены сделки, установленный в контракте на куплю-продажу концентрата природного урана, выраженный в долларах США за фунт U3O8**;</w:t>
      </w:r>
    </w:p>
    <w:bookmarkEnd w:id="26"/>
    <w:bookmarkStart w:name="z32" w:id="27"/>
    <w:p>
      <w:pPr>
        <w:spacing w:after="0"/>
        <w:ind w:left="0"/>
        <w:jc w:val="both"/>
      </w:pPr>
      <w:r>
        <w:rPr>
          <w:rFonts w:ascii="Times New Roman"/>
          <w:b w:val="false"/>
          <w:i w:val="false"/>
          <w:color w:val="000000"/>
          <w:sz w:val="28"/>
        </w:rPr>
        <w:t>
      16) FP (floorprice) – нижний предел цены сделки, установленный в контракте на куплю-продажу концентрата природного урана, выраженный в долларах США за фунт U3O8**.";</w:t>
      </w:r>
    </w:p>
    <w:bookmarkEnd w:id="27"/>
    <w:bookmarkStart w:name="z33" w:id="2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28"/>
    <w:bookmarkStart w:name="z34" w:id="29"/>
    <w:p>
      <w:pPr>
        <w:spacing w:after="0"/>
        <w:ind w:left="0"/>
        <w:jc w:val="both"/>
      </w:pPr>
      <w:r>
        <w:rPr>
          <w:rFonts w:ascii="Times New Roman"/>
          <w:b w:val="false"/>
          <w:i w:val="false"/>
          <w:color w:val="000000"/>
          <w:sz w:val="28"/>
        </w:rPr>
        <w:t>
      "Глава 3. Порядок определения цены сделки для краткосрочного контракта";</w:t>
      </w:r>
    </w:p>
    <w:bookmarkEnd w:id="29"/>
    <w:bookmarkStart w:name="z35" w:id="3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30"/>
    <w:bookmarkStart w:name="z36" w:id="31"/>
    <w:p>
      <w:pPr>
        <w:spacing w:after="0"/>
        <w:ind w:left="0"/>
        <w:jc w:val="both"/>
      </w:pPr>
      <w:r>
        <w:rPr>
          <w:rFonts w:ascii="Times New Roman"/>
          <w:b w:val="false"/>
          <w:i w:val="false"/>
          <w:color w:val="000000"/>
          <w:sz w:val="28"/>
        </w:rPr>
        <w:t>
      "Глава 4. Порядок определения цены сделки для спотового контракта";</w:t>
      </w:r>
    </w:p>
    <w:bookmarkEnd w:id="31"/>
    <w:bookmarkStart w:name="z37" w:id="3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32"/>
    <w:bookmarkStart w:name="z38" w:id="33"/>
    <w:p>
      <w:pPr>
        <w:spacing w:after="0"/>
        <w:ind w:left="0"/>
        <w:jc w:val="both"/>
      </w:pPr>
      <w:r>
        <w:rPr>
          <w:rFonts w:ascii="Times New Roman"/>
          <w:b w:val="false"/>
          <w:i w:val="false"/>
          <w:color w:val="000000"/>
          <w:sz w:val="28"/>
        </w:rPr>
        <w:t>
      "Глава 5. Порядок определения цены сделки для среднесрочного контракта";</w:t>
      </w:r>
    </w:p>
    <w:bookmarkEnd w:id="33"/>
    <w:bookmarkStart w:name="z39" w:id="3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34"/>
    <w:bookmarkStart w:name="z40" w:id="35"/>
    <w:p>
      <w:pPr>
        <w:spacing w:after="0"/>
        <w:ind w:left="0"/>
        <w:jc w:val="both"/>
      </w:pPr>
      <w:r>
        <w:rPr>
          <w:rFonts w:ascii="Times New Roman"/>
          <w:b w:val="false"/>
          <w:i w:val="false"/>
          <w:color w:val="000000"/>
          <w:sz w:val="28"/>
        </w:rPr>
        <w:t>
      "Глава 6. Порядок определения цены сделки для долгосрочного контракта";</w:t>
      </w:r>
    </w:p>
    <w:bookmarkEnd w:id="35"/>
    <w:bookmarkStart w:name="z41" w:id="3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p>
    <w:bookmarkEnd w:id="36"/>
    <w:bookmarkStart w:name="z42" w:id="37"/>
    <w:p>
      <w:pPr>
        <w:spacing w:after="0"/>
        <w:ind w:left="0"/>
        <w:jc w:val="both"/>
      </w:pPr>
      <w:r>
        <w:rPr>
          <w:rFonts w:ascii="Times New Roman"/>
          <w:b w:val="false"/>
          <w:i w:val="false"/>
          <w:color w:val="000000"/>
          <w:sz w:val="28"/>
        </w:rPr>
        <w:t>
      "Глава 7. Порядок определения цен реализации концентрата природного урана по сделкам с управлением закупок и материальных запасов Департамента атомной энергии Правительства Индии";</w:t>
      </w:r>
    </w:p>
    <w:bookmarkEnd w:id="37"/>
    <w:bookmarkStart w:name="z43" w:id="3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8</w:t>
      </w:r>
      <w:r>
        <w:rPr>
          <w:rFonts w:ascii="Times New Roman"/>
          <w:b w:val="false"/>
          <w:i w:val="false"/>
          <w:color w:val="000000"/>
          <w:sz w:val="28"/>
        </w:rPr>
        <w:t xml:space="preserve"> изложить в следующей редакции:</w:t>
      </w:r>
    </w:p>
    <w:bookmarkEnd w:id="38"/>
    <w:bookmarkStart w:name="z44" w:id="39"/>
    <w:p>
      <w:pPr>
        <w:spacing w:after="0"/>
        <w:ind w:left="0"/>
        <w:jc w:val="both"/>
      </w:pPr>
      <w:r>
        <w:rPr>
          <w:rFonts w:ascii="Times New Roman"/>
          <w:b w:val="false"/>
          <w:i w:val="false"/>
          <w:color w:val="000000"/>
          <w:sz w:val="28"/>
        </w:rPr>
        <w:t>
      "Глава 8. Порядок определения цен реализации концентрата природного урана по сделкам с французским оператором атомных электростанций Electricite de France";</w:t>
      </w:r>
    </w:p>
    <w:bookmarkEnd w:id="39"/>
    <w:bookmarkStart w:name="z45" w:id="40"/>
    <w:p>
      <w:pPr>
        <w:spacing w:after="0"/>
        <w:ind w:left="0"/>
        <w:jc w:val="both"/>
      </w:pPr>
      <w:r>
        <w:rPr>
          <w:rFonts w:ascii="Times New Roman"/>
          <w:b w:val="false"/>
          <w:i w:val="false"/>
          <w:color w:val="000000"/>
          <w:sz w:val="28"/>
        </w:rPr>
        <w:t>
      дополнить главой 9 следующего содержания:</w:t>
      </w:r>
    </w:p>
    <w:bookmarkEnd w:id="40"/>
    <w:bookmarkStart w:name="z46" w:id="41"/>
    <w:p>
      <w:pPr>
        <w:spacing w:after="0"/>
        <w:ind w:left="0"/>
        <w:jc w:val="both"/>
      </w:pPr>
      <w:r>
        <w:rPr>
          <w:rFonts w:ascii="Times New Roman"/>
          <w:b w:val="false"/>
          <w:i w:val="false"/>
          <w:color w:val="000000"/>
          <w:sz w:val="28"/>
        </w:rPr>
        <w:t>
      "Глава 9. Порядок определения цен реализации концентрата природного урана в особых условиях</w:t>
      </w:r>
    </w:p>
    <w:bookmarkEnd w:id="41"/>
    <w:bookmarkStart w:name="z47" w:id="42"/>
    <w:p>
      <w:pPr>
        <w:spacing w:after="0"/>
        <w:ind w:left="0"/>
        <w:jc w:val="both"/>
      </w:pPr>
      <w:r>
        <w:rPr>
          <w:rFonts w:ascii="Times New Roman"/>
          <w:b w:val="false"/>
          <w:i w:val="false"/>
          <w:color w:val="000000"/>
          <w:sz w:val="28"/>
        </w:rPr>
        <w:t xml:space="preserve">
      23. Для целей налогообложения цена признается рыночной в следующих случаях: </w:t>
      </w:r>
    </w:p>
    <w:bookmarkEnd w:id="42"/>
    <w:bookmarkStart w:name="z48" w:id="43"/>
    <w:p>
      <w:pPr>
        <w:spacing w:after="0"/>
        <w:ind w:left="0"/>
        <w:jc w:val="both"/>
      </w:pPr>
      <w:r>
        <w:rPr>
          <w:rFonts w:ascii="Times New Roman"/>
          <w:b w:val="false"/>
          <w:i w:val="false"/>
          <w:color w:val="000000"/>
          <w:sz w:val="28"/>
        </w:rPr>
        <w:t>
      если сделка была заключена по результатам тендера (конкурса), проведенного конечным потребителем концентрата природного урана, по цене не ниже уровня рыночных цен на дату подачи оферты;</w:t>
      </w:r>
    </w:p>
    <w:bookmarkEnd w:id="43"/>
    <w:bookmarkStart w:name="z49" w:id="44"/>
    <w:p>
      <w:pPr>
        <w:spacing w:after="0"/>
        <w:ind w:left="0"/>
        <w:jc w:val="both"/>
      </w:pPr>
      <w:r>
        <w:rPr>
          <w:rFonts w:ascii="Times New Roman"/>
          <w:b w:val="false"/>
          <w:i w:val="false"/>
          <w:color w:val="000000"/>
          <w:sz w:val="28"/>
        </w:rPr>
        <w:t>
      если сделка заключена с независимой международной организацией в системе ООН – Международным агентством по атомной энергии (МАГАТЭ).</w:t>
      </w:r>
    </w:p>
    <w:bookmarkEnd w:id="44"/>
    <w:bookmarkStart w:name="z50" w:id="45"/>
    <w:p>
      <w:pPr>
        <w:spacing w:after="0"/>
        <w:ind w:left="0"/>
        <w:jc w:val="both"/>
      </w:pPr>
      <w:r>
        <w:rPr>
          <w:rFonts w:ascii="Times New Roman"/>
          <w:b w:val="false"/>
          <w:i w:val="false"/>
          <w:color w:val="000000"/>
          <w:sz w:val="28"/>
        </w:rPr>
        <w:t>
      24. При реализации концентратов природного урана в адрес завода-переработчика урановой продукции и последующем его выкупе в виде материала (продукта) более высокой переработки (ОУП) цена обратного приобретения концентратов природного урана в стоимости ОУП признается рыночной для целей налогообложения, в случае, если она будет равна цене реализации концентратов природного урана заводу-переработчику.</w:t>
      </w:r>
    </w:p>
    <w:bookmarkEnd w:id="45"/>
    <w:bookmarkStart w:name="z51" w:id="46"/>
    <w:p>
      <w:pPr>
        <w:spacing w:after="0"/>
        <w:ind w:left="0"/>
        <w:jc w:val="both"/>
      </w:pPr>
      <w:r>
        <w:rPr>
          <w:rFonts w:ascii="Times New Roman"/>
          <w:b w:val="false"/>
          <w:i w:val="false"/>
          <w:color w:val="000000"/>
          <w:sz w:val="28"/>
        </w:rPr>
        <w:t>
      При реализации концентратов природного урана в стоимости урановой продукции более высокого передела цена признается рыночной для целей налогообложения, если она остается неизменной при последовательной реализации ОУП, топливных таблеток и тепловыделяющих сборок.";</w:t>
      </w:r>
    </w:p>
    <w:bookmarkEnd w:id="46"/>
    <w:bookmarkStart w:name="z52" w:id="47"/>
    <w:p>
      <w:pPr>
        <w:spacing w:after="0"/>
        <w:ind w:left="0"/>
        <w:jc w:val="both"/>
      </w:pPr>
      <w:r>
        <w:rPr>
          <w:rFonts w:ascii="Times New Roman"/>
          <w:b w:val="false"/>
          <w:i w:val="false"/>
          <w:color w:val="000000"/>
          <w:sz w:val="28"/>
        </w:rPr>
        <w:t>
      примечание изложить в следующей редакции:</w:t>
      </w:r>
    </w:p>
    <w:bookmarkEnd w:id="47"/>
    <w:bookmarkStart w:name="z53" w:id="48"/>
    <w:p>
      <w:pPr>
        <w:spacing w:after="0"/>
        <w:ind w:left="0"/>
        <w:jc w:val="both"/>
      </w:pPr>
      <w:r>
        <w:rPr>
          <w:rFonts w:ascii="Times New Roman"/>
          <w:b w:val="false"/>
          <w:i w:val="false"/>
          <w:color w:val="000000"/>
          <w:sz w:val="28"/>
        </w:rPr>
        <w:t>
      "Примечание:</w:t>
      </w:r>
    </w:p>
    <w:bookmarkEnd w:id="48"/>
    <w:bookmarkStart w:name="z54" w:id="49"/>
    <w:p>
      <w:pPr>
        <w:spacing w:after="0"/>
        <w:ind w:left="0"/>
        <w:jc w:val="both"/>
      </w:pPr>
      <w:r>
        <w:rPr>
          <w:rFonts w:ascii="Times New Roman"/>
          <w:b w:val="false"/>
          <w:i w:val="false"/>
          <w:color w:val="000000"/>
          <w:sz w:val="28"/>
        </w:rPr>
        <w:t>
      * Официально признанные в Республике Казахстан источники информации – Trade Tech LLC и UX Consulting LLC в отношении концентратов природного урана публикуют индикаторы спотовых цен исключительно на закись-окись U3O8. В этой связи в отношении прочих концентратов природного урана, отличных от закиси-окиси U3O8, применяются аналогичные индикаторы цен в долларах США за фунт U3O8.</w:t>
      </w:r>
    </w:p>
    <w:bookmarkEnd w:id="49"/>
    <w:bookmarkStart w:name="z55" w:id="50"/>
    <w:p>
      <w:pPr>
        <w:spacing w:after="0"/>
        <w:ind w:left="0"/>
        <w:jc w:val="both"/>
      </w:pPr>
      <w:r>
        <w:rPr>
          <w:rFonts w:ascii="Times New Roman"/>
          <w:b w:val="false"/>
          <w:i w:val="false"/>
          <w:color w:val="000000"/>
          <w:sz w:val="28"/>
        </w:rPr>
        <w:t>
      ** В случае, если цена сделки, рассчитанная по формуле, установленной в контракте на куплю-продажу концентрата природного урана в соответствии с настоящими Правилами, ниже FP, то в качестве цены сделки применяется значение FP.</w:t>
      </w:r>
    </w:p>
    <w:bookmarkEnd w:id="50"/>
    <w:bookmarkStart w:name="z56" w:id="51"/>
    <w:p>
      <w:pPr>
        <w:spacing w:after="0"/>
        <w:ind w:left="0"/>
        <w:jc w:val="both"/>
      </w:pPr>
      <w:r>
        <w:rPr>
          <w:rFonts w:ascii="Times New Roman"/>
          <w:b w:val="false"/>
          <w:i w:val="false"/>
          <w:color w:val="000000"/>
          <w:sz w:val="28"/>
        </w:rPr>
        <w:t>
      В случае, если цена сделки, рассчитанная по формуле, установленной в контракте на куплю-продажу концентрата природного урана в соответствии с настоящими Правилами, выше СР, то в качестве цены сделки применяется значение СР. Но, если СР ниже среднеарифметического значения индикаторов спотовых цен на концентрат природного урана из официально признанных источников информации на дату перехода права собственности, уменьшенного на десять процентов, то в качестве цены сделки применяется среднеарифметическое значение индикаторов спотовых цен на концентрат природного урана из официально признанных источников информации на дату перехода права собственности, уменьшенное на десять процентов.</w:t>
      </w:r>
    </w:p>
    <w:bookmarkEnd w:id="51"/>
    <w:bookmarkStart w:name="z57" w:id="52"/>
    <w:p>
      <w:pPr>
        <w:spacing w:after="0"/>
        <w:ind w:left="0"/>
        <w:jc w:val="both"/>
      </w:pPr>
      <w:r>
        <w:rPr>
          <w:rFonts w:ascii="Times New Roman"/>
          <w:b w:val="false"/>
          <w:i w:val="false"/>
          <w:color w:val="000000"/>
          <w:sz w:val="28"/>
        </w:rPr>
        <w:t>
      Нижний и (или) верхний пределы применяются в качестве цены сделки только в случае, если такие пределы установлены в контракте на куплю-продажу концентрата природного урана.</w:t>
      </w:r>
    </w:p>
    <w:bookmarkEnd w:id="52"/>
    <w:bookmarkStart w:name="z58" w:id="53"/>
    <w:p>
      <w:pPr>
        <w:spacing w:after="0"/>
        <w:ind w:left="0"/>
        <w:jc w:val="both"/>
      </w:pPr>
      <w:r>
        <w:rPr>
          <w:rFonts w:ascii="Times New Roman"/>
          <w:b w:val="false"/>
          <w:i w:val="false"/>
          <w:color w:val="000000"/>
          <w:sz w:val="28"/>
        </w:rPr>
        <w:t>
      Правила округления коэффициентов при использовании формул для определения цены сделки устанавливаются в контрактах (договорах) купли-продажи концентрата природного урана.</w:t>
      </w:r>
    </w:p>
    <w:bookmarkEnd w:id="53"/>
    <w:bookmarkStart w:name="z59" w:id="54"/>
    <w:p>
      <w:pPr>
        <w:spacing w:after="0"/>
        <w:ind w:left="0"/>
        <w:jc w:val="both"/>
      </w:pPr>
      <w:r>
        <w:rPr>
          <w:rFonts w:ascii="Times New Roman"/>
          <w:b w:val="false"/>
          <w:i w:val="false"/>
          <w:color w:val="000000"/>
          <w:sz w:val="28"/>
        </w:rPr>
        <w:t xml:space="preserve">
      *** Требования </w:t>
      </w:r>
      <w:r>
        <w:rPr>
          <w:rFonts w:ascii="Times New Roman"/>
          <w:b w:val="false"/>
          <w:i w:val="false"/>
          <w:color w:val="000000"/>
          <w:sz w:val="28"/>
        </w:rPr>
        <w:t>главы 7</w:t>
      </w:r>
      <w:r>
        <w:rPr>
          <w:rFonts w:ascii="Times New Roman"/>
          <w:b w:val="false"/>
          <w:i w:val="false"/>
          <w:color w:val="000000"/>
          <w:sz w:val="28"/>
        </w:rPr>
        <w:t xml:space="preserve"> устанавливают порядок определения (расчета) цен реализации концентрата природного урана по сделкам между акционерным обществом "Национальная атомная компания "Казатомпром" и управлением закупок и материальных запасов Департамента атомной энергии Правительства Индии, совершаемым в соответствии с контрактом на куплю-продажу концентрата природного урана на период 2015–2019 годы, и другими контрактами с управлением закупок и материальных запасов Департамента атомной энергии Правительства Индии, заключенными по такой же формуле цены.</w:t>
      </w:r>
    </w:p>
    <w:bookmarkEnd w:id="54"/>
    <w:bookmarkStart w:name="z60" w:id="55"/>
    <w:p>
      <w:pPr>
        <w:spacing w:after="0"/>
        <w:ind w:left="0"/>
        <w:jc w:val="both"/>
      </w:pPr>
      <w:r>
        <w:rPr>
          <w:rFonts w:ascii="Times New Roman"/>
          <w:b w:val="false"/>
          <w:i w:val="false"/>
          <w:color w:val="000000"/>
          <w:sz w:val="28"/>
        </w:rPr>
        <w:t xml:space="preserve">
      **** Требования </w:t>
      </w:r>
      <w:r>
        <w:rPr>
          <w:rFonts w:ascii="Times New Roman"/>
          <w:b w:val="false"/>
          <w:i w:val="false"/>
          <w:color w:val="000000"/>
          <w:sz w:val="28"/>
        </w:rPr>
        <w:t>главы 8</w:t>
      </w:r>
      <w:r>
        <w:rPr>
          <w:rFonts w:ascii="Times New Roman"/>
          <w:b w:val="false"/>
          <w:i w:val="false"/>
          <w:color w:val="000000"/>
          <w:sz w:val="28"/>
        </w:rPr>
        <w:t xml:space="preserve"> устанавливают порядок определения (расчета) цен реализации концентрата природного урана по сделкам между акционерным обществом "Национальная атомная компания "Казатомпром" и французским оператором атомных электростанций Electricite de France, совершаемым в соответствии с контрактом на куплю-продажу концентрата природного урана на период 2021–2025 годы, и другими контрактами Electricite de France, заключенными по такой же формуле цены.".</w:t>
      </w:r>
    </w:p>
    <w:bookmarkEnd w:id="55"/>
    <w:bookmarkStart w:name="z61" w:id="56"/>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