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85a1" w14:textId="60d8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2021 года № 404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4,4035 гектара из земель лесного фонда коммунального государственного учреждения "Каскеленское лесное хозяйство" государственного учреждения "Управление природных ресурсов и регулирования природопользования Алматинской области"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реконструкции (строительство) автомобильной дороги республиканского значения "Граница РФ (на Екатеринбург) – Алматы (через г. Костанай, Нур-Султан, Караганда) км 2453 – км 2446 (км 42-49) с обходом станции Шамалган".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2021 года № 404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3"/>
        <w:gridCol w:w="2820"/>
        <w:gridCol w:w="1476"/>
        <w:gridCol w:w="2821"/>
      </w:tblGrid>
      <w:tr>
        <w:trPr>
          <w:trHeight w:val="30" w:hRule="atLeast"/>
        </w:trPr>
        <w:tc>
          <w:tcPr>
            <w:tcW w:w="5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7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"Каскеленское лесное хозяйство" государственного учреждения "Управление природных ресурсов и регулирования природопользования Алматинской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3,5035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