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50cc" w14:textId="78d50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31 октября 2017 года № 689 "Об утверждении перечня праздничных дат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2021 года № 449.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689 "Об утверждении перечня праздничных дат в Республике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праздничных дат в Республике Казахстан,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День животноводов – второе воскресенье июня".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