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b469" w14:textId="c76b4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июля 2021 года № 468.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учреждение "Департамент государственных доходов по Алматинской области Комитета государственных доходов Министерства финансов Республики Казахстан" путем присоединения к нему республиканского государственного учреждения "Таможня "Достык" Департамента государственных доходов по Алматинской области Комитета государственных доходов Министерства финансов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Создать следующие республиканские государственные учреждения: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"Управление казначейства по району Сауран Департамента казначейства по Туркестанской области Комитета казначейства Министерства финансов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"Управление государственных доходов по району Сауран Департамента государственных доходов по Туркестанской области Комитета государственных доходов Министерства финансов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финансирование республиканских государственных учреждений,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осуществляется за счет и в пределах средств, предусмотренных Министерству финансов Республики Казахстан в республиканском бюджете на 2021 – 2023 годы.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"О некоторых вопросах Министерства финансов Республики Казахстан" следующие изменение и дополнения: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финансов Республики Казахстан и его ведомств: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– территориальных органов Комитета казначейства Министерства финансов Республики Казахстан дополнить пунктом 200-3 следующего содержания: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"200-3. Управление казначейства по району Сауран Департамента казначейства по Туркестанской области Комитета казначейства Министерства финансов Республики Казахстан.";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"Перечень государственных учреждений – территориальных органов Комитета государственных доходов Министерства финансов Республики Казахстан":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173-1 следующего содержания: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"173-1. Управление государственных доходов по району Сауран Департамента государственных доходов по Туркестанской области Комитета государственных доходов Министерства финансов Республики Казахстан.".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