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5ac3" w14:textId="d8d5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гранта "Тәуелсіздік ұрпақтары"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2021 года № 469.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Учредить грант "Тәуелсіздік ұрпақтары".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15.08.2023 </w:t>
      </w:r>
      <w:r>
        <w:rPr>
          <w:rFonts w:ascii="Times New Roman"/>
          <w:b w:val="false"/>
          <w:i w:val="false"/>
          <w:color w:val="ff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2021 года № 469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присуждения гранта "Тәуелсіздік ұрпақтары"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15.08.2023 </w:t>
      </w:r>
      <w:r>
        <w:rPr>
          <w:rFonts w:ascii="Times New Roman"/>
          <w:b w:val="false"/>
          <w:i w:val="false"/>
          <w:color w:val="ff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