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ab2e" w14:textId="31aa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2021 года № 473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республиканского государственного учреждения "Министерство информации и общественного развития Республики Казахстан" в оплату акций некоммерческого акционерного общества "Казахстанский институт общественного развития "Рухани жаңғыру"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общественного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 № 473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некоммерческого акционерного общества "Казахстанский институт общественного развития "Рухани жаңғыру"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6532"/>
        <w:gridCol w:w="1229"/>
        <w:gridCol w:w="3270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"Шоқан Уәлихановтың тағдыры мен мұрасы" на казахском языке (в твердом переплете)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"Судьба и наследие Чокана Валиханова" на русском языке (в твердом переплете)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"Шоқан Уәлихановтың тағдыры мен мұрасы" на казахском языке (в подарочном футляре)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"Судьба и наследие Чокана Валиханова" на русском языке (в подарочном футляре)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версия книги с цифровыми фотографиями Чокана Валиханова (CD-диск)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