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6b16" w14:textId="0986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2021 года № 491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имущество, закрепленное за государственными учреждениями "Управление Делами Президента Республики Казахстан", "Государственный национальный природный парк "Бурабай", в уставный капитал товарищества с ограниченной ответственностью "Бурабай даму"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2021 года № 491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"Бурабай даму"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3320"/>
        <w:gridCol w:w="416"/>
        <w:gridCol w:w="1341"/>
        <w:gridCol w:w="6115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изм.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имущества, передаваемого с баланса ГУ "Управление Делами Президента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Объект: "Озеленение и благоустройство курортной зоны озер Большое Чебачье и Текеколь. Первый этап проектирования на территории 65,3516 га"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и проезды, в том числе: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из гранитной плитки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из плитняка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из резиновой крошки (для детей)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проезды для велосипедов − Вело Памп Трек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формы и сооружения, в том числе: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амфитеатра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м/п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"Арт-инсталляция из букв "AQBURA"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237004008917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беседка из дерева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233001001059 - 233001001067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деревянное сооружение ‒ гриль домик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233001001068 - 233001001071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модульный автономный туалет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233001001072 - 233001001074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из пластиковых понтонов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скамья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237003025466 - 237003025572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флагшток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237004008918 - 237004008925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урна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237002003498 - 237002003700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из гранитной плитки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233001001076 - 233001001078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мусоросборник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237002003701 - 237002003709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Озеленение, в том числе: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238301032224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238301032225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сосна обыкновенная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238301032226 - 238301035035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тополь казахстанский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238301035036 - 238301035091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тополь дрожащий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238301035092 - 238301035136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черемуха вингирская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238301035137 - 238301035186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береза обыкновенная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238301035187 - 238301035739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ирга канадская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238301035740 - 238301035748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 красная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238301035749 - 238301035757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черемуха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238301035758 - 238301035776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липа мелколистная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238301035777 - 238301035900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ясень обыкновенный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238301035901 - 238301036147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яблоня сибирская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238301036148 - 238301036269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тополь пирамидальный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238301036270 - 238301036308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яблоня декоративная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238301036309 - 238301036320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 ясенелистный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238301036321 - 238301036406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рябинник рябинолистный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238301036407 - 238301038257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горная "Пумилио"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238301038258 - 238301038276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сосна горная "Мугас"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238301038277 - 238301038564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кустарники лиственные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238301038565 - 238301040591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кустарники лиственные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238301040592 - 238301052270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"Спирея японская"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238301052271 - 238301055637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"Виноград девичий"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238301055638 - 238301055748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"Сирень обыкновенная"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238301055749 - 238301056342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"Чубушник"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238301056343 - 238301056366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"Пузыреплодник калинолистный"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238301056367 - 238301056386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"Кизильник блестящий"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238301056387 - 238301056477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кустарники многолетние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238301056478 -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238301058757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"Можжевельник казацкий"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238301058758 - 238301059014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"Можжевельник казацкий"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238301059015 - 238301059222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"Можжевельник чешуйчатый"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238301059223 - 238301059376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"Лапчатка кустарниковая"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238301059377 - 238301059867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"ДҰрен белый"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238301059868 - 238301060119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"Роза ругоза"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238301060120 - 238301060451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"Кизильник блестящий"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238301060452 - 238301060596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"Рябинник рябинолистный"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238301060597 - 238301060696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 "Можжевельник виргинский" 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238301060697 - 238301062903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имущества, передаваемого с баланса ГУ "Государственный национальный природный парк "Бурабай"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238305000436 238305000437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Асканийский олень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238305000439</w:t>
            </w:r>
          </w:p>
          <w:bookmarkEnd w:id="5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238305000440 238305000441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238305000442 - 238305000444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архаров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233001000278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белок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233001000279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водоплавающих птиц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кабанов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лис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лосей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оленей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павлинов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 для фазанов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козел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238305000454 238305000455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Гусь серый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238305000456 -238305000460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Енотовидная собака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238305000461 238305000462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238305000463 -238305000466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238305000467 238305000468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238305000469 238305000470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238305000471 - 238305000474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238305000476</w:t>
            </w:r>
          </w:p>
          <w:bookmarkEnd w:id="6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"Белка на дереве"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Павлин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238305000478 -238305000482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Пятнистый олень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238305000483 238305000484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косуля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238305000485 238305000486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238305000487 -238305000493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Утка мускусная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238305000495 -238305000504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238305000505 -238305000509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Уличный фонарь освещения, высота 1 м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236009001728 -236009001767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"Алиса"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238303000519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"Белый кролик"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"Гусеница"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"Солдаты карточные"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238303000511 - 238303000518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"Солдаты красные"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238303000502 - 238303000507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"Стол фотозона с креслами"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"Чашки"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238303000521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"Чеширский кот", указатель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архитектурная форма "Шляпник"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