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96c2" w14:textId="02896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показателей республиканского бюджета на 2021 год и внесении изменений в постановление Правительства Республики Казахстан от 10 декабря 2020 года № 840 "О реализации Закона Республики Казахстан "О республиканском бюджете на 2021 –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2021 года № 499.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01.01.2021 г.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ПОСТАНОВЛЯЕТ: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Осуществить корректировку показателей республиканского бюджета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декабря 2020 года № 840 "О реализации Закона Республики Казахстан "О республиканском бюджете на 2021 – 2023 годы"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116, изложить в следующей редакции: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"/>
        <w:gridCol w:w="675"/>
        <w:gridCol w:w="705"/>
        <w:gridCol w:w="4827"/>
        <w:gridCol w:w="587"/>
        <w:gridCol w:w="699"/>
        <w:gridCol w:w="2836"/>
        <w:gridCol w:w="1296"/>
        <w:gridCol w:w="388"/>
      </w:tblGrid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Воссоздание, сооружение памятников историко-культурного наследия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научно-реставрационных работ и музеефикация памятника истории и культуры республиканского значения Комплекс дома-музея Жамбыла и проведение научно-реставрационных работ памятника истории и культуры республиканского значения Литературно-мемориальный дом-музея М.О. Ауэзова, архитектор Г.Г. Герасимов, 1961 год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"Казреставрация"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"Воссоздание, сооружение памятников историко-культурного наследия за счет целевого трансферта из Национального фонда Республики Казахстан"</w:t>
            </w:r>
          </w:p>
          <w:bookmarkEnd w:id="5"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277 583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119, изложить в следующей редакции: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"/>
        <w:gridCol w:w="508"/>
        <w:gridCol w:w="245"/>
        <w:gridCol w:w="8280"/>
        <w:gridCol w:w="290"/>
        <w:gridCol w:w="303"/>
        <w:gridCol w:w="1400"/>
        <w:gridCol w:w="775"/>
        <w:gridCol w:w="283"/>
      </w:tblGrid>
      <w:tr>
        <w:trPr>
          <w:trHeight w:val="30" w:hRule="atLeast"/>
        </w:trPr>
        <w:tc>
          <w:tcPr>
            <w:tcW w:w="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с участием Главы государства</w:t>
            </w:r>
          </w:p>
        </w:tc>
        <w:tc>
          <w:tcPr>
            <w:tcW w:w="8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праздничных мероприятий и торжественных концертов, посвященных государственным, национальным, профессиональным и иным праздникам Республики Казахстан, Ассамблее народа Казахстана, организация концертных программ в рамках официальных встреч Первого Президента РК - Елбасы, Главы государства и Премьер-Министра Республики Казахстан с иностранными делегациями, обеспечение участия в мероприятиях Содружества Независимых Государств, Евразийского экономического союза, Шанхайской организации сотрудничества, ТЮРКСОЙ, ЮНЕСКО и ИСЕСКО, обеспечение участия творческих коллективов и исполнителей в Синьцзян-Уйгурском автономном районе (КНР), обеспечение участия казахстанских исполнителей в международных конкурсах и выступление молодых дарований и ведущих исполнителей в лучших залах мира, республиканского айтыса акынов, а также организация юбилейных мероприятий в рамках 175-летнего юбилея Жамбыла Жабаева и 30-летия Независимости Республики Казахстан, в том числе проведение республиканского конкурса, гала-концерта в рамках торжественной церемонии награждения Национального конкурса "Мерейлі отбасы-2021", общенационального Дня домбры "Нағыз қазақ қазақ емес, нағыз қазақ – домбыра"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"Қазақ әуендері"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"Проведение социально значимых и культурных мероприятий за счет средств республиканского бюджета"</w:t>
            </w:r>
          </w:p>
          <w:bookmarkEnd w:id="7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2 413 648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совместно с заинтересованными администраторами республиканских бюджетных программ внести изменения в сводный план финансирования по обязательствам и платежам на соответствующий финансовый год.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2021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2021 года № 499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показателей республиканского бюджета на 2021 год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118"/>
        <w:gridCol w:w="1118"/>
        <w:gridCol w:w="5867"/>
        <w:gridCol w:w="3080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АБП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ПРГ
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Изменения (+,-)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-48 419 319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-48 419 319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области труда, занятости, социальной защиты и миграции населения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329 625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отдельных категорий граждан и их сопровождение по выплатам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-46 310 241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охраны труда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-23 850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-2 414 853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48 419 319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35 169 535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35 169 535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13 249 784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поддержки и развития бизнеса "Дорожная карта бизнеса – 2025" и Механизма кредитования приоритетных проектов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13 249 784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2021 года №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 840</w:t>
            </w:r>
          </w:p>
        </w:tc>
      </w:tr>
    </w:tbl>
    <w:bookmarkStart w:name="z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выплату государственной адресной социальной помощи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796"/>
        <w:gridCol w:w="3388"/>
        <w:gridCol w:w="3388"/>
        <w:gridCol w:w="3588"/>
      </w:tblGrid>
      <w:tr>
        <w:trPr>
          <w:trHeight w:val="30" w:hRule="atLeast"/>
        </w:trPr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96 028 901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70 339 757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25 689 144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1 351 511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1 076 068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275 443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3 482 483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2 624 035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858 448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9 052 840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6 649 209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2 403 631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1 012 341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856 651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155 690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5 394 754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4 649 362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745 392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7 316 450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5 056 437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2 260 013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1 928 921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1 536 602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392 319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1 912 830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1 548 950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363 880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2 020 694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1 674 139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346 555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7 719 495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5 763 212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1 956 283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3 023 917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2 564 328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459 589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2 067 060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1 709 505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357 555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849 394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706 356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143 038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24 878 347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15 868 119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9 010 228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3 710 842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3 103 682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607 160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2 899 326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2 378 980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520 346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17 407 696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12 574 122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4 833 574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2021 года №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840</w:t>
            </w:r>
          </w:p>
        </w:tc>
      </w:tr>
    </w:tbl>
    <w:bookmarkStart w:name="z4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областному бюджету Северо-Казахстанской области на приобретение жилья для переселенцев из трудоизбыточных регионов в рамках Государственной программы развития продуктивной занятости и массового предпринимательства на 2017-2021 годы "Еңбек"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23"/>
        <w:gridCol w:w="1799"/>
        <w:gridCol w:w="8378"/>
      </w:tblGrid>
      <w:tr>
        <w:trPr>
          <w:trHeight w:val="30" w:hRule="atLeast"/>
        </w:trPr>
        <w:tc>
          <w:tcPr>
            <w:tcW w:w="2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8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8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1 939 700</w:t>
            </w:r>
          </w:p>
        </w:tc>
      </w:tr>
      <w:tr>
        <w:trPr>
          <w:trHeight w:val="30" w:hRule="atLeast"/>
        </w:trPr>
        <w:tc>
          <w:tcPr>
            <w:tcW w:w="2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2021 года №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840</w:t>
            </w:r>
          </w:p>
        </w:tc>
      </w:tr>
    </w:tbl>
    <w:bookmarkStart w:name="z5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субсидирование ставки вознаграждения и гарантирование по кредитам в рамках Государственной программы поддержки и развития бизнеса "Дорожная карта бизнеса – 2025" и Механизма кредитования приоритетных проектов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69"/>
        <w:gridCol w:w="806"/>
        <w:gridCol w:w="3544"/>
        <w:gridCol w:w="3544"/>
        <w:gridCol w:w="3237"/>
      </w:tblGrid>
      <w:tr>
        <w:trPr>
          <w:trHeight w:val="30" w:hRule="atLeast"/>
        </w:trPr>
        <w:tc>
          <w:tcPr>
            <w:tcW w:w="116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0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35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1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99 375 677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75 249 784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24 125 893</w:t>
            </w:r>
          </w:p>
        </w:tc>
      </w:tr>
      <w:tr>
        <w:trPr>
          <w:trHeight w:val="30" w:hRule="atLeast"/>
        </w:trPr>
        <w:tc>
          <w:tcPr>
            <w:tcW w:w="1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3 151 528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1 777 728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1 373 800</w:t>
            </w:r>
          </w:p>
        </w:tc>
      </w:tr>
      <w:tr>
        <w:trPr>
          <w:trHeight w:val="30" w:hRule="atLeast"/>
        </w:trPr>
        <w:tc>
          <w:tcPr>
            <w:tcW w:w="1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5 968 613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2 707 956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3 260 657</w:t>
            </w:r>
          </w:p>
        </w:tc>
      </w:tr>
      <w:tr>
        <w:trPr>
          <w:trHeight w:val="30" w:hRule="atLeast"/>
        </w:trPr>
        <w:tc>
          <w:tcPr>
            <w:tcW w:w="1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11 504 850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5 940 449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5 564 401</w:t>
            </w:r>
          </w:p>
        </w:tc>
      </w:tr>
      <w:tr>
        <w:trPr>
          <w:trHeight w:val="30" w:hRule="atLeast"/>
        </w:trPr>
        <w:tc>
          <w:tcPr>
            <w:tcW w:w="1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4 807 265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4 807 265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4 517 823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4 517 823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6 557 168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6 557 168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2 720 327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1 848 163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872 164</w:t>
            </w:r>
          </w:p>
        </w:tc>
      </w:tr>
      <w:tr>
        <w:trPr>
          <w:trHeight w:val="30" w:hRule="atLeast"/>
        </w:trPr>
        <w:tc>
          <w:tcPr>
            <w:tcW w:w="1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6 966 066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4 076 066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2 890 000</w:t>
            </w:r>
          </w:p>
        </w:tc>
      </w:tr>
      <w:tr>
        <w:trPr>
          <w:trHeight w:val="30" w:hRule="atLeast"/>
        </w:trPr>
        <w:tc>
          <w:tcPr>
            <w:tcW w:w="1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2 281 825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2 281 825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1 822 256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1 522 256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7 813 736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5 678 657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2 135 079</w:t>
            </w:r>
          </w:p>
        </w:tc>
      </w:tr>
      <w:tr>
        <w:trPr>
          <w:trHeight w:val="30" w:hRule="atLeast"/>
        </w:trPr>
        <w:tc>
          <w:tcPr>
            <w:tcW w:w="1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2 568 128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1 440 738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1 127 390</w:t>
            </w:r>
          </w:p>
        </w:tc>
      </w:tr>
      <w:tr>
        <w:trPr>
          <w:trHeight w:val="30" w:hRule="atLeast"/>
        </w:trPr>
        <w:tc>
          <w:tcPr>
            <w:tcW w:w="1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3 700 000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916 441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2 783 559</w:t>
            </w:r>
          </w:p>
        </w:tc>
      </w:tr>
      <w:tr>
        <w:trPr>
          <w:trHeight w:val="30" w:hRule="atLeast"/>
        </w:trPr>
        <w:tc>
          <w:tcPr>
            <w:tcW w:w="1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4 736 955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4 736 955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14 622 919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14 622 919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10 429 399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6 610 556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3 818 843</w:t>
            </w:r>
          </w:p>
        </w:tc>
      </w:tr>
      <w:tr>
        <w:trPr>
          <w:trHeight w:val="30" w:hRule="atLeast"/>
        </w:trPr>
        <w:tc>
          <w:tcPr>
            <w:tcW w:w="1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5 206 819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5 206 819</w:t>
            </w:r>
          </w:p>
        </w:tc>
        <w:tc>
          <w:tcPr>
            <w:tcW w:w="3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2021 года №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840</w:t>
            </w:r>
          </w:p>
        </w:tc>
      </w:tr>
    </w:tbl>
    <w:bookmarkStart w:name="z6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Правительства Республики Казахстан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1462"/>
        <w:gridCol w:w="1462"/>
        <w:gridCol w:w="3971"/>
        <w:gridCol w:w="41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финансов Республики Казахстан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245 369 314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245 369 314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15 500 000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неотложные затраты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228 919 314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исполнение обязательств по решениям судов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