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8de3" w14:textId="8038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2021 года № 509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Передать в установленном законодательством Республики Казахстан порядке республиканское имущество с баланса республиканского государственного учреждения "Комитет индустрии туризма" Министерства культуры и спорта Республики Казахстан в оплату 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некоммерческого акционерного общества "Международный университет туризма и гостеприимства"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акционерного общества "Национальная компания "Kazakh Tourism"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Комитету индустрии туризма Министерства культуры и спорта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509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с баланса республиканского государственного учреждения "Комитет индустрии туризма" Министерства культуры и спорта Республики Казахстан в оплату акций некоммерческого акционерного общества "Международный университет туризма и гостеприимства"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655"/>
        <w:gridCol w:w="4892"/>
        <w:gridCol w:w="2367"/>
        <w:gridCol w:w="788"/>
        <w:gridCol w:w="241"/>
        <w:gridCol w:w="2116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(кв.м)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учебно-спортивного комплекса спортивной школы Олимпийского резерва (спортивный комплекс, площадь общая/ объем/ протяженность 3190,0 (кв.м.), площадь основная 2051,3 (кв.м.)), расположенного на земельном участке, кадастровый номер 19:307:160:242:1/А, площадь общая/ объем/ протяженность 3,75 (га).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область, город Туркестан, квартал 160, участок 242, строение 242, (РКА2201900182961643)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19:307:160:242:1/А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сети спортивной школы Олимпийского резерва (мощение, кадастровый номер 19:307:160:242:2/I, площадь общая/объем/протяженность 1.0 (кв.м.)), (котельная, кадастровый номер 19:307:160:242:2/Б, площадь общая/объем/протяженность 27.6 (кв.м.), площадь основная 21.8 (кв.м.)), (трансформаторная подстанция, кадастровый номер 19:307:160:242:3/В, площадь общая/ объем/протяженность 59.7 (кв.м.), площадь основная 59.7 (кв.м.)).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19:307:160:242:2/I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509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с баланса республиканского государственного учреждения "Комитет индустрии туризма" Министерства культуры и спорта Республики Казахстан в оплату акций некоммерческого акционерного общества "Международный университет туризма и гостеприимства"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7149"/>
        <w:gridCol w:w="479"/>
        <w:gridCol w:w="479"/>
        <w:gridCol w:w="3291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бревна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235005000001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235005000002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 мешком для мусора габ:900х450х900Н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235005000003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 мешком для мусора габ:900х450х900Н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235005000004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для взвешивания мячей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медицинские, от 0 до 150кг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асептического мыла 150х70мм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+ARS.com 220В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+ARS.com 220В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+ARS.com 220В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+ARS.com 220В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+ARS.com 220В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+ARS.com 220В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+ARS.com 220В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+ARS.com 220В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+ARS.com 220В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+ARS.com 220В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Микроволновая печь V20л 400х250х400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Микроволновая печь V20л 400х250х400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бактерицидный настенно-потолочный, с рециркулятором, источник УФ излучения, ртутная лампа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236007000001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/копир/ сканер, формат А4, 45кВт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/копир/ сканер, формат А4, 45кВт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/копир/ сканер, формат А4, 45кВт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/копир/ сканер, формат А4, 45кВт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/копир/ сканер, формат А4, 45кВт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/копир/ сканер, формат А4, 45кВт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/копир/ сканер, формат А4, 45кВт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/копир/ сканер, формат А4, 45кВт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/копир/ сканер, формат А4, 45кВт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Рулетка измерительная 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бытовой 700х700х1800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бытовой 700х700х1800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телефонный, модели Panasonic KX-TS2350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из 3-х стульев для актового зала с подлокотниками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секционная на 30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секционная на 30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секционная на 30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кож зам габ:2400х800х450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кож зам габ:2400х800х450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Журнальный столик ЛДСП габ:1200х800х450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борцовский размером 11мх11 м с кругом диаметром 9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борцовский размером 11мх11 м с кругом диаметром 9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борцовский размером 17мх9 м с кругом диаметром 7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борцовский размером 17мх9 м с кругом диаметром 7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татами 8х8 м (комплект 32 мата размером 1х2 м каждый в т.ч. 14 штук красного света (зона безопасности)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татами 8х8 м (комплект 32 мата размером 1х2 м каждый в т.ч. 14 штук красного света (зона безопасности)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офисное (кож зам) 450х450х800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офисное (кож зам) 450х450х800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(кож зам) 450х450х800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(кож зам) 450х450х800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(кож зам) 450х450х800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кож зам габ: 450 х 450 х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кож зам габ: 450 х 450 х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кож зам габ: 450 х 450 х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кож зам габ: 450 х 450 х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кож зам габ: 450 х 450 х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кож зам габ: 450 х 450 х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кож зам габ: 450 х 450 х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кож зам габ: 450 х 450 х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кож зам габ: 450 х 450 х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 кож зам габ: 450 х 450 х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гарнитур 2400х600х2200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гарнитур 2400х600х2200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столик со стеклянной крышкой 775х450х880Н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Парта двухместная 1200 х 600 х 520 (5800)Н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Парта двухместная 1200 х 600 х 520 (5800)Н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Парта двухместная 1200 х 600 х 520 (5800)Н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Парта двухместная 1200 х 600 х 520 (5800)Н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Парта двухместная 1200 х 600 х 520 (5800)Н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Римский стул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Римский стул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без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для переобуваний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на 4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изометрический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изометрический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дисков и штанг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хранения чистящих и дезинфекциирующих средств (мет) габ:600х400х1200Н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хранения чистящих и дезинфекциирующих средств (мет) габ:600х400х1200Н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для выдачи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настольного тенниса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 ламинированный габ:1400х700х750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 ламинированный габ:1400х700х750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однотумбовый ЛДСП габ:1300х650х740Н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однотумбовый ЛДСП габ:1300х650х740Н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однотумбовый ЛДСП габ:1300х650х740Н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однотумбовый ЛДСП габ:1300х650х740Н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однотумбовый ЛДСП габ:1300х650х740Н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однотумбовый ЛДСП габ:1300х650х740Н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однотумбовый ЛДСП габ:1300х650х740Н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 с приставным столиком габ:1900х750х760Н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 с приставным столиком габ:1900х750х760Н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 с приставным столиком габ:1900х750х760Н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винтовой медицинский 490х660мм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металлический (кож зам)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полумягкий (кож зам, металлический каркас) габ:450х400х800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 260 (300) х 260 (290) х 250 (280)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 260 (300) х 260 (290) х 250 (280)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 260 (300) х 260 (290) х 250 (280)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 260 (300) х 260 (290) х 250 (280)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 260 (300) х 260 (290) х 250 (280)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 260 (300) х 260 (290) х 250 (280)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 260 (300) х 260 (290) х 250 (280)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 260 (300) х 260 (290) х 250 (280)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 260 (300) х 260 (290) х 250 (280)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 260 (300) х 260 (290) х 250 (280)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телевизор ЛДСП габ:1700х400х450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двухстворчатый, ЛДСП ПВХ кромка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двухстворчатый, ЛДСП ПВХ кромка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двухстворчатый, ЛДСП ПВХ кромка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двухстворчатый, ЛДСП ПВХ кромка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двухстворчатый, ЛДСП ПВХ кромка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двухстворчатый, ЛДСП ПВХ кромка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двухстворчатый, ЛДСП ПВХ кромка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двухстворчатый, ЛДСП ПВХ кромка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индивидуальный, габ:500х400х1600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инструментальный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документов габ:800х450х1820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выдачи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Батут складной массовый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Батут складной массовый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Бревно гимнастическое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Брусья гимнастические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параллельные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Булава гимнастическая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Булава гимнастическая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Булава гимнастическая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Булава гимнастическая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Велотренажер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Волейбольная сетка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 футбольные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 футбольные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 футбольные игровые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 футбольные игровые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2,2,5,3,4,5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2,2,5,3,4,5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2,2,5,3,4,5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2,2,5,3,4,5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2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2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2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2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4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4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4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4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8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8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8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массивные 8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Гири спортивные массой 16,24,32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Гири спортивные массой 16,24,32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Гири спортивные массой 16,24,32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Гири спортивные массой 16,24,32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Гребной тренажер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Двухсекционный турник с лестницей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295х370х390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классная настенная 3-х элементная 3000х1000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настенная аудиторная 3000х1000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доска с проектором 1205х1795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для лазанья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для лазанья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для лазанья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для перетягивания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для перетягивания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для перетягивания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для перетягивания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Кинжал для борьбы,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Козел гимнастический прыжковый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Козел гимнастический прыжковый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Кольца гимнастические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Кольца гимнастические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Кольца гимнастические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Кольца гимнастические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Кольца гимнастические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Кольца гимнастические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Кольцо для баскетбола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Кольцо для баскетбола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мусорный металлический V0,75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мусорный металлический V0,75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мусорный металлический V0,75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мусорный металлический V0,75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 гимнастический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 гимнастический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медицинская 1900х600х600мм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Смита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Мостик для опорных прыжков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Мостик для опорных прыжков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 над мусорными баками на 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с боксерской пневматической грушей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ванных 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гантелей массой до 5кг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гантелей массой до 5кг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гантелей массой до 5кг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гантелей массой до 5кг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Помост тяжелоатлетический размерами 2,8мх2,8м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Помост тяжелоатлетический размерами 2,8мх2,8м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и краги с отягощением тренировочные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и краги с отягощением тренировочные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и краги с отягощением тренировочные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и краги с отягощением тренировочные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ручной для страховки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 для подъема флага. Пьедестал.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Разгибатель бедра (в положении лежа)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Револьвер для борьбы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Рукоход (3,60 м х 0,73 м х 2,300 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1,8х5м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1,8х5м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волейбольная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волейбольная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Скамейка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скамья для отжима лежа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скамья для отжима лежа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бревно с двумя подъемами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табло для залов и школ универсально упрощенное в комплекте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для развития кистей 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для развития кистей 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для развития кистей 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для развития кистей 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изометрический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гимнастическая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подъемника для маломобильных групп населения с шахтой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ринга на помосте 7,5х7,5х0,8 по канатам 6,1х6,1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баскетбольная со щитом и сеткой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баскетбольная со щитом и сеткой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баскетбольная со щитом и сеткой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баскетбольная со щитом и сеткой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волейбольная с механизмом передвижной сетки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волейбольная с механизмом передвижной сетки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для блинов (многоуровневая, в комплекте с блинами)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для блинов (многоуровневая, в комплекте с блинами)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под гантели (в комплекте с гантелями)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под гантели (в комплекте с гантелями)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с планкой для прыжков в высоту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с планкой для прыжков в высоту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Табло простое пластиковое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бабочка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для голени в положении сидя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для кистей 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для мышц голени в положении 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кроссовер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на голеностоп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на сведение бедра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на сведение ног (на плитках)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тяга верхнего 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эспандер грузовой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эспандер грузовой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эспандер грузовой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эспандер грузовой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 для отжиманий двойной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 для пресса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(настенный)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 тренировочное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Ширма медицинская, трехстворчатая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Штанга тяжелоатлетическая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Штанга тяжелоатлетическая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Штанга тяжелоатлетическая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Штанга тяжелоатлетическая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Штанга тяжелоатлетическая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Электромегафон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Электросушитель для рук 220В 2кВт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кистевой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кистевой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кистевой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кистевой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кистевой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кистевой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кистевой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кистевой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кистевой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кистевой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238308006441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509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с баланса республиканского государственного учреждения "Комитет индустрии туризма" Министерства культуры и спорта Республики Казахстан в оплату акций некоммерческого акционерного общества "Международный университет туризма и гостеприимства"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2065"/>
        <w:gridCol w:w="4894"/>
        <w:gridCol w:w="1403"/>
        <w:gridCol w:w="983"/>
        <w:gridCol w:w="244"/>
        <w:gridCol w:w="2401"/>
      </w:tblGrid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Этаж-ность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"Реконструкция Центра ремесленников города Туркестан" участок 020, строение 1335 (РКА), расположенный на земельном участке, общая/ объем/ протяженость 0,7386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область, город Туркестан, улица Рабига Султан Бегим, 14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19-307-020-1335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509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с баланса республиканского государственного учреждения "Комитет индустрии туризма" Министерства культуры и спорта Республики Казахстан в оплату акций некоммерческого акционерного общества "Международный университет туризма и гостеприимства"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9238"/>
        <w:gridCol w:w="284"/>
        <w:gridCol w:w="284"/>
        <w:gridCol w:w="1958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грузопассажирский грузоподъемностью 1000 кг, скорость 1,0 м/с, 1900х1300х2300 мм / ЛФ1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грузопассажирский грузоподъемностью 1000 кг, скорость 1,0 м/с, 2100х1300х2300 мм / ЛФ2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малый грузовой грузоподъемностью 250 кг, скорость 0,4 м/с, 900х900х1000 мм / ЛФ3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малый грузовой грузоподъемностью 250 кг, скорость 0,4 м/с, 900х900х1000 мм / ЛФ3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управления СТ РК ГОСТ Р 51321.1-2010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накопительный на 240 литров ГОСТ Р 55616-2013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Вентиляторы крышные радиальные дымоудаления, низкого давления, марки ВКР-10 ДУ (400°С), Р 11 кВт, n 750 об/мин ГОСТ 24814-81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AVBC-09HJFKA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AVBC-09HJFKA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AVBC-19HJFKA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AVBC-19HJFKA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AVBC-19HJFKA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AVBC-19HJFKA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AVBC-19HJFKA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AVBC-19HJFKA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AVBC-19HJFKA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AVBC-19HJFKA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AVBC-19HJFKA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AVBC-19HJFKA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AVBC-24HJFKA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AVBC-27HJFKA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AVBC-27HJFKA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AVBC-30HJFKA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AVBC-48HJFKA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AVC-07HJFA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AVC-09HJFA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AVC-09HJFA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AVC-09HJFA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AVC-09HJFA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AVC-09HJFA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AVC-12HJFA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кондиционера кассетного типа AVC-12HJFA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AVS-07URCSABA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AVS-07URCSABA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AVS-07URCSABA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блок системы кондиционирования настенный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AVS-09URCSABA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AVS-17URCSABA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внутренний блок системы кондиционирования AVS-17URCSABA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Компрессорно-конденсаторный блок AVW-96HKFH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Компрессорно-конденсаторный блок AVW-96HKFH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Компрессорно-конденсаторный блок AVWT-114UESSX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Компрессорно-конденсаторный блок AVWT-190HKFSE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Компрессорно-конденсаторный блок AVWT-190HKFSE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Компрессорно-конденсаторный блок AVWT-212HKFSE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Компрессорно-конденсаторный блок AVWT-360HKFSE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блок AVWT-114UESRX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блок AVWT-114UESRX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блок AVWT-170HKFSE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блок AVWT-170HKFSE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блок AVWT-190HKFSE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блок AVWT-232HKFSE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блок AVWT-250HKFSE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блок AVWT-272HKFSE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блок AVWT-96UESRX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блок AVWT-96UESRX Hisense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Блочный тепловой пункт ИТП ЭнКо 816/19 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чугунная фланцевая с обрезиненным клином, с электроприводом AUMA, среда: вода и нейтральные жидкости, Т до +70°С, PN 10, DN 100, типа Sigmetex ГОСТ 5762-2002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чугунная фланцевая с обрезиненным клином, с электроприводом AUMA, среда: вода и нейтральные жидкости, Т до +70°С, PN 10, DN 100, типа Sigmetex ГОСТ 5762-2002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чугунная фланцевая с обрезиненным клином, с электроприводом AUMA, среда: вода и нейтральные жидкости, Т до +70°С, PN 10, DN 100, типа Sigmetex ГОСТ 5762-2002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циркуляционные модели HiSewLift 3-35, типа WILO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дренажные, Q 7,0 м3/ч, H 7,0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дренажные, Q 7,0 м3/ч, H 7,0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Многонасосная установка повышения давления модели СО-3 MHI 203N/SKw(AMV), типа WILO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Многонасосная установка пожаротушения сертифицированной модели Helix V406/К/CE+(AMV), типа WILO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мембранный напорный модели GT-U-500 V, давление 10 бар, диаметром 660 мм, высотой 1585 мм, температурой до 70°C, типа Grundfos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мембранный напорный модели GT-U-500 V, давление 10 бар, диаметром 660 мм, высотой 1585 мм, температурой до 70°C, типа Grundfos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мембранный напорный модели GT-U-500 V, давление 10 бар, диаметром 660 мм, высотой 1585 мм, температурой до 70°C, типа Grundfos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мембранный напорный модели GT-U-500 V, давление 10 бар, диаметром 660 мм, высотой 1585 мм, температурой до 70°C, типа Grundfos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5111-2274 УХЛ4 с автоматическими выключателями на каждый фидер, количество фидеров - 1, номинальный ток 2 А, тепловое реле 1,6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5111-2274 УХЛ4 с автоматическими выключателями на каждый фидер, количество фидеров - 1, номинальный ток 2 А, тепловое реле 1,6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5111-2474УХЛ4 с автоматическими выключателями на каждый фидер, количество фидеров - 1, номинальный ток 2,5 А, предел регулирования тока теплового реле от 1,5 А до 2,6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5111-2474УХЛ4 с автоматическими выключателями на каждый фидер, количество фидеров - 1, номинальный ток 2,5 А, предел регулирования тока теплового реле от 1,5 А до 2,6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5111-2674 УХЛ4 с автоматическими выключателями на каждый фидер, количество фидеров - 1, номинальный ток 5 А, тепловое реле 4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5111-2674 УХЛ4 с автоматическими выключателями на каждый фидер, количество фидеров - 1, номинальный ток 5 А, тепловое реле 4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5111-2674 УХЛ4 с автоматическими выключателями на каждый фидер, количество фидеров - 1, номинальный ток 5 А, тепловое реле 4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5111-2874УХЛ4 с автоматическими выключателями на каждый фидер, количество фидеров - 1, номинальный ток 6 А, предел регулирования тока теплового реле от 3,8 А до 6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5111-2874УХЛ4 с автоматическими выключателями на каждый фидер, количество фидеров - 1, номинальный ток 6 А, предел регулирования тока теплового реле от 3,8 А до 6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5111-2974УХЛ4 с автоматическими выключателями на каждый фидер, количество фидеров - 1, номинальный ток 8 А, предел регулирования тока теплового реле от 5,5 А до 8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5111-2974УХЛ4 с автоматическими выключателями на каждый фидер, количество фидеров - 1, номинальный ток 8 А, предел регулирования тока теплового реле от 5,5 А до 8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5111-2974УХЛ4 с автоматическими выключателями на каждый фидер, количество фидеров - 1, номинальный ток 8 А, предел регулирования тока теплового реле от 5,5 А до 8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5111-3274УХЛ4 с автоматическими выключателями на каждый фидер, количество фидеров - 1, номинальный ток 16 А, предел регулирования тока теплового реле от 13 А до 19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5111-3574 УХЛ4 с автоматическими выключателями на каждый фидер, количество фидеров - 1, номинальный ток 40 А, тепловое реле 32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5411-2874 УХЛ4 с автоматическими выключателями на каждый фидер, количество фидеров - 1, номинальный ток 1,6 А, тепловое реле 1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5411-2874 УХЛ4 с автоматическими выключателями на каждый фидер, количество фидеров - 1, номинальный ток 1,6 А, тепловое реле 1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управления Я 5411-2874 УХЛ4 с автоматическими выключателями на каждый фидер, количество фидеров - 1, номинальный ток 1,6 А, тепловое реле 1 А ГОСТ 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Комплектно-конденсаторная установка с напряжением 87,5 кВар, 380 В, IP31, серии КРМ-0,4-87,5-7,5 У3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Комплектно-конденсаторная установка с напряжением 87,5 кВар, 380 В, IP31, серии КРМ-0,4-87,5-7,5 У3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L2+ коммутатор PoE+ P, 24xGE PoE+, 4xSFP+, стекируемый коммутатор XGS3700-24HP-ZZ0101F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L2+ коммутатор PoE+ P, 24xGE PoE+, 4xSFP+, стекируемый коммутатор XGS3700-24HP-ZZ0101F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L2+ коммутатор PoE+ P, 24xGE PoE+, 4xSFP+, стекируемый коммутатор XGS3700-24HP-ZZ0101F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L2+ коммутатор PoE+ P, 24xGE PoE+, 4xSFP+, стекируемый XGS3700-24HP-ZZ0101F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L2+ коммутатор PoE+ P, 24xGE PoE+, 4xSFP+, стекируемый коммутатор XGS3700-24HP-ZZ0101F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L2+ коммутатор PoE+ P, 24xGE PoE+, 4xSFP+, стекируемый коммутатор XGS3700-24HP-ZZ0101F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L2+ коммутатор PoE+ P, 24xGE PoE+, 4xSFP+, стекируемый коммутатор XGS3700-24HP-ZZ0101F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L2+ коммутатор PoE+ P, 24xGE PoE+, 4xSFP+, стекируемый коммутатор XGS3700-24HP-ZZ0101F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L2+ коммутатор PoE+ P, 24xGE PoE+, 4xSFP+, стекируемый коммутатор XGS3700-24HP-ZZ0101F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L2+ коммутатор PoE+ P, 24xGE PoE+, 4xSFP+, стекируемый коммутатор XGS3700-24HP-ZZ0101F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KX-NS500RU IP-ATC в комплектации для подключения 20 внешних линий, 30 внутренних аналогвых линий, 30 внутренних IP линийPanasonic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для PoE+ коммутаторов серии GS3700 и XGS3700 RPS600-HP-ZZ0101F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для PoE+ коммутаторов серии GS3700 и XGS3700 RPS600-HP-ZZ0101F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для PoE+ коммутаторов серии GS3700 и XGS3700 RPS600-HP-ZZ0101F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для PoE+ коммутаторов серии GS3700 и XGS3700 RPS600-HP-ZZ0101F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для PoE+ коммутаторов серии GS3700 и XGS3700 RPS600-HP-ZZ0101F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для PoE+ коммутаторов серии GS3700 и XGS3700 RPS600-HP-ZZ0101F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для PoE+ коммутаторов серии GS3700 и XGS3700 RPS600-HP-ZZ0101F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для PoE+ коммутаторов серии GS3700 и XGS3700 RPS600-HP-ZZ0101F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для PoE+ коммутаторов серии GS3700 и XGS3700 RPS600-HP-ZZ0101F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для PoE+ коммутаторов серии GS3700 и XGS3700 RPS600-HP-ZZ0101F Zyxel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Телекоммуникационный шкаф 19 42U 800х800х2000 мм601S.8842.24.100 SHIP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Телекоммуникационный шкаф 19 42U 800х800х2000 мм601S.8842.24.100 SHIP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509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с баланса республиканского государственного учреждения "Комитет индустрии туризма" Министерства культуры и спорта Республики Казахстан в оплату акций некоммерческого акционерного общества "Международный университет туризма и гостеприимства"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931"/>
        <w:gridCol w:w="638"/>
        <w:gridCol w:w="1556"/>
        <w:gridCol w:w="3327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Воланы для бадминтона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настенное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настенное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Зеркало настенное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настенное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настенное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настенное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настенное 3000*2000Н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настенное 3000*2000Н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настенное 3000*2000Н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настенное 6000*1500мм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Корзина для мусора 300х400мм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Корзина для мусора 300х400мм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Корзина для мусора 300х400мм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Литературно-художественный комикс "Жарас и Жалгас"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Литературно-художественный комикс "Жарас и Жалгас"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баскетбольный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волейбольный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для минифутбола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медицинский 2кг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медицинский 3,4,5кг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медицинский 3кг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медицинский 5кг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для растяжки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Мяч футбольный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Мячи спортивные кожаные (футбольные и баскетбольные)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для накачивания мячей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Ракетка для бадминтона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Свисток игровой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Скакалка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Туалетная корзина 300х400мм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Туалетная корзина 300х400мм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Уборочный комплект (швабра, ведро, щетка, совок)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Урна на треноге (0,50 м х0,34 м х 0,51 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Урна-плевательница на высокой штанге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Флажок разноцветный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Электрочайник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Эспандер ручной кистевой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ручной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509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с баланса республиканского государственного учреждения "Комитет индустрии туризма" Министерства культуры и спорта Республики Казахстан в оплату акций акционерного общества "Национальная компания "Kazakh Tourism"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7183"/>
        <w:gridCol w:w="476"/>
        <w:gridCol w:w="476"/>
        <w:gridCol w:w="3269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Боковой стол 900х550х750 для первого руководителя, цвет американского ореха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конферец зала 460 * 440 * 840/940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первого руководителя, VIRA09 темно-бежевое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приставного стола первого руководителя, VIRA09 темно-бежевое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приставного стола первого руководителя, VIRA09 темно-бежевое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ширина, мм-650; ширина сидения, мм-420; Высота, мм-840...940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ширина, мм-650; ширина сидения, мм-420; Высота, мм-840...940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Кресло. Пластиковые база и подлокотники, обивка из обивочного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Кресло. Пластиковые база и подлокотники, обивка из обивочного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Кресло. Пластиковые база и подлокотники, обивка из обивочного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Приставной стол для первого руководителя 1000х800х700 цвет американский орех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 (тумба 410*560*590)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 (тумба 410*560*590)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 (тумба 410*560*590)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 (тумба 410*560*590)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 (тумба 410*560*590)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 (тумба 410*560*590)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 (тумба 410*560*590)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 (тумба 410*560*590)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1600*1200*720 (тумба 410*560*590)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конференц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первого руководителя 2000х900х750, цвет американский орех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офисный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офисный (эргономический)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офисный (эргономический) 1600*1200*720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мобильной тумбой дуб млечный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мобильной тумбой дуб млечный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 гобелена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выкатная 450х410х580 для первого руководителя, цвет американский орех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оргтехники 750х500х560 для первого руководителя, цвет американский орех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со стеклянными дверями 800х400х2000 цвет белый, для первого руководителя,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800х400х2000 для первого и второго руководителя, цвет американский орех (гардероб)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из ЛДСП 800*410*1907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 800*410*1907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шкафы (шкаф для верхней одежды)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шкафы (шкаф для верхней одежды)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236006000149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SIP телефон с поддержкой 2 инт.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509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с баланса республиканского государственного учреждения "Комитет индустрии туризма" Министерства культуры и спорта Республики Казахстан в оплату акций акционерного общества "Национальная компания "Kazakh Tourism"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443"/>
        <w:gridCol w:w="373"/>
        <w:gridCol w:w="401"/>
        <w:gridCol w:w="3550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 "Kazakhstan.travel"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271601000002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онлайн-платформа для представителей туристского рынка по внутреннему туризму "Tourismonline.kz"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271601000003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по сбору и обработке статистики в сфере туризма "Tourstat.kz"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271601000004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управления проектами для комплексной поддержки развития внутреннего и въездного туризма РК "Project.qaztourism.kz"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271601000005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"E-Hotel"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