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351e" w14:textId="d5b3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июля 2016 года № 450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2021 года № 521. Утратило силу постановлением Правительства Республики Казахстан от 21 ноября 2022 года № 932.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21.11.2022 </w:t>
      </w:r>
      <w:r>
        <w:rPr>
          <w:rFonts w:ascii="Times New Roman"/>
          <w:b w:val="false"/>
          <w:i w:val="false"/>
          <w:color w:val="ff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2016 года № 450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"акционерное общество "Центр инжиниринга и трансферта технологий"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"Национальное агентство по развитию инноваций "QazInnovations".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