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dfbb" w14:textId="1b0d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марта 2006 года № 169 "О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2021 года № 531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2006 года № 169 "О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безопасности, утвержденный указанным постановлением: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"/>
        <w:gridCol w:w="979"/>
        <w:gridCol w:w="10460"/>
      </w:tblGrid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Адильбека Зейнуллаевича</w:t>
            </w:r>
          </w:p>
          <w:bookmarkEnd w:id="3"/>
        </w:tc>
        <w:tc>
          <w:tcPr>
            <w:tcW w:w="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индустрии и инфраструктурного развития Республики Казахстан, сопредседателем</w:t>
            </w:r>
          </w:p>
        </w:tc>
      </w:tr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Ержана Тюлюкановича</w:t>
            </w:r>
          </w:p>
          <w:bookmarkEnd w:id="4"/>
        </w:tc>
        <w:tc>
          <w:tcPr>
            <w:tcW w:w="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начальника Департамента военно-технической политики Министерства обороны Республики Казахстан, заместителем сопредседателя</w:t>
            </w:r>
          </w:p>
        </w:tc>
      </w:tr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Айбека Жанаровича</w:t>
            </w:r>
          </w:p>
          <w:bookmarkEnd w:id="5"/>
        </w:tc>
        <w:tc>
          <w:tcPr>
            <w:tcW w:w="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эксперта управления экономики, оборонных научных исследований и военно-промышленной стандартизации Департамента развития оборонно-промышленного комплекса Министерства индустрии и инфраструктурного развития Республики Казахстан, ответственным секретарем;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Ержанова Аманияза Касымовича, Сыдыкова Бакытбека Сапарбековича, Кожахметова Марата Рахимжановича.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