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58989" w14:textId="3858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предельного размера стоимости контрольного (идентификационного) знака, средства идентификации, применяемых в маркировке обувных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2021 года № 620. Утратило силу постановлением Правительства РК от 12.10.2023 № 903.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12.10.2023 </w:t>
      </w:r>
      <w:r>
        <w:rPr>
          <w:rFonts w:ascii="Times New Roman"/>
          <w:b w:val="false"/>
          <w:i w:val="false"/>
          <w:color w:val="000000"/>
          <w:sz w:val="28"/>
        </w:rPr>
        <w:t>№ 903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01.11.2021 г.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11-3)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предельный размер стоимости контрольного (идентификационного) знака, средства идентификации, применяемых в маркировке обувных товаров, в размере 2,68 тенге за единицу без налога на добавленную стоимость.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ноября 2021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