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c9f3" w14:textId="29bc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коммунального казенного предприятия "Актюбинский Высший сельскохозяйственный колледж" государственного учреждения "Управление образования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2021 года № 640.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коммунальное казенное предприятие "Актюбинский Высший сельскохозяйственный колледж" государственного учреждения "Управление образования Актюбинской области" в государственное коммунальное казенное предприятие "Актюбинский высший сельскохозяйственный колледж имени Шыганака Берсиева" государственного учреждения "Управление образования Актюбинской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