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9f74" w14:textId="db09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февраля 2019 года № 74 "Об утверждении ставок консульского сбора, взимаемого на территории Республики Казахстан, и базовых минимальных и максимальных размеров ставок консульского сбора, взимаемого за пределами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2021 года № 666. Утратило силу постановлением Правительства Республики Казахстан от 19 марта 2024 года № 206.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19.03.2024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2019 года № 74 "Об утверждении ставок консульского сбора, взимаемого на территории Республики Казахстан, и базовых минимальных и максимальных размеров ставок консульского сбора, взимаемого за пределами территории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базовых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минимальных и максимальных размерах ставок консульского сбора, взимаемого за пределами территории Республики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раздела 1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13, раздела 6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рождения ребенка и выдача соответствующего свидетельства";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17, раздела 6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перемены имени, отчества, фамилии, в том числе выдача соответствующих свидетельств, а также оформление необходимых материалов".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