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8254f" w14:textId="1b825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наименований и переименовании некоторых организаций образования и культуры города Нур-Султана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сентября 2021 года № 669.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4-1) статьи 10 Закона Республики Казахстан от 8 декабря 1993 года "Об административно-территориальном устройстве Республики Казахстан", постановлением Правительства Республики Казахстан от 5 марта 1996 года № 281 "Об утверждении Правил присвоения наименования аэропортам, портам, железнодорожным вокзалам, железнодорожным станциям, станциям метрополитена, автовокзалам, автостанциям, физико-географическим и другим объектам государственной собственности на территории Республики Казахстан, а также переименования, уточнения и изменения транскрипции их наименований и присвоения собственных имен лиц государственным юридическим лицам, юридическим лицам с участием государства"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Присвоить имена следующим организациям образования и культуры города Нур-Султана: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коммунальному государственному учреждению "Школа-лицей № 35" акимата города Нур-Султана имя Назира Торекулова; 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коммунальному государственному учреждению "Школа-гимназия № 51" акимата города Нур-Султана имя Мустафы Шокая;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коммунальному государственному учреждению "Школа-лицей № 53" акимата города Нур-Султана имя Бауыржана Момышулы;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государственному коммунальному предприятию на праве хозяйственного ведения "Школа-лицей № 54" акимата города Нур-Султана имя Акселеу Сейдимбека;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коммунальному государственному учреждению "Средняя школа № 61" акимата города Нур-Султана имя Каныша Сатпаева;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государственному коммунальному предприятию на праве хозяйственного ведения "Гимназия № 67" акимата города Нур-Султана имя Ильяса Есенберлина;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государственному коммунальному предприятию на праве хозяйственного ведения "Школа-гимназия № 74" акимата города Нур-Султана имя Мукагали Макатаева; 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коммунальному государственному учреждению "Школа-гимназия № 78" акимата города Нур-Султана имя Смагула Садуакасулы; 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коммунальному государственному учреждению "Школа-гимназия № 86" акимата города Нур-Султана имя Мухтара Ауэзова;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коммунальному государственному учреждению "Гимназия № 90" акимата города Нур-Султана имя Кайыма Мухамедханова;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государственному коммунальному казенному предприятию "Государственная академическая филармония" акимата города Нур-Султана имя Еркегали Рахмадиева.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Переименовать государственное коммунальное казенное предприятие "Nomad City Hall" (Номад Сити Холл) акимата города Нур-Султана в государственное коммунальное казенное предприятие "Государственный театр драмы и комедии имени Азербайжана Мамбетова" акимата города Нур-Султана.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подписания и подлежит официальному опубликованию.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