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075a3" w14:textId="87075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сентября 2021 года № 675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Передать в установленном законодательством порядке республиканское имущество с баланса государственного учреждения "Министерство образования и науки Республики Казахстан" в оплату акций некоммерческого акционерного общества "Жетысуский университет имени Ильяса Жансугурова":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здание общежития, расположенное по адресу: Алматинская область, город Талдыкорган, улица Каратальская, строение 1Е, общей площадью 11536,4 квадратных метров, кадастровый номер 03:268:056:124:1/А;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земельный участок площадью 0,3969 га, расположенный по адресу: Алматинская область, город Талдыкорган, улица Каратальская, строение 1Е, кадастровый номер 03:268:056:124.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образования и науки Республики Казахстан принять меры, вытекающие из настоящего постановления.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