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a8a27" w14:textId="47a8a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нормах потребности Республики Казахстан в наркотических средствах и психотропных веществах на 2022 год для утверждения международных квот для Республики Казахстан Международным комитетом Организации Объединенных Наций по контролю над наркотиками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октября 2021 года № 721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1998 года "О наркотических средствах, психотропных веществах, их аналогах и прекурсорах и мерах противодействия их незаконному обороту и злоупотреблению ими"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иностранных дел Республики Казахстан направить в штаб-квартиру Международного комитета по контролю над наркотиками Организации Объединенных Наций (Вена, Австрийская Республика) нормы потребности Республики Казахстан в наркотических средствах и психотропных веществах на 2022 год для утверждения международных квот для Республики Казахстан Международным комитетом Организации Объединенных Наций по контролю над наркотиками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внутренних дел Республики Казахстан после утверждения международных квот в установленном порядке внести в Правительство Республики Казахстан для утверждения государственной квоты на наркотические средства, психотропные вещества и прекурсоры на 2022 год расчеты потребности, в пределах которой осуществляется их оборот юридическими лицами, имеющими лицензии.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2021 года № 721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B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потребности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в наркотических средствах и психотропных веществах на 2022 год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Годовые исчисления потребностей в наркотических средствах, объема изготовления синтетических наркотических средств и площади культивирования опийного мака, растения каннабис и кокаинового куста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Единая конвенция о наркотических средствах 1961 года: статьи 1, 12 и 19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1972 года о поправках к Единой конвенции о наркотических средствах 1961 года: статьи 5 и 9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СТРАНА/ТЕРРИТОРИЯ: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Республика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ДАТА: 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Министерство внутренних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ОТВЕТСТВЕННОГО ДОЛЖНОСТНОГО ЛИЦА: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Заппаров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Арыстангани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Расилханович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ДОЛЖНОСТЬ: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Заместитель Министра внутренних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ПОДПИСЬ: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Исчисления относятся к 2022 календарному году</w:t>
            </w:r>
          </w:p>
          <w:bookmarkEnd w:id="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Настоящие исчисления в одном экземпляре представляются: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МЕЖДУНАРОДНОМУ КОМИТЕТУ ПО КОНТРОЛЮ НАД НАРКОТИКАМИ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International Narcotics Control Board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Vienna International Centre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P.O. Box 500 , 1400 Vienna Austria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 (+43-1) 26060-4277 Факс: (+43-1) 26060-5867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Эл. почта: secretariat@incb.org  Веб-сайт: http://www.incb.org/</w:t>
            </w:r>
          </w:p>
          <w:bookmarkEnd w:id="1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B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Часть I</w:t>
      </w:r>
    </w:p>
    <w:bookmarkEnd w:id="12"/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Общая информация и изложение метода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практикующих врачей в стране или на территории: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врачей: 56518 стоматологов: 4566 ветеринаров: 1065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аптек: 8399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больниц: 780 общее число больничных коек: 107595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Изложение метода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Метод для установления исчислений – эмпирический</w:t>
            </w:r>
          </w:p>
          <w:bookmarkEnd w:id="1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B</w:t>
            </w:r>
          </w:p>
        </w:tc>
      </w:tr>
    </w:tbl>
    <w:bookmarkStart w:name="z3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Часть II</w:t>
      </w:r>
    </w:p>
    <w:bookmarkEnd w:id="15"/>
    <w:bookmarkStart w:name="z3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Годовые исчисления потребностей в наркотических средствах</w:t>
      </w:r>
    </w:p>
    <w:bookmarkEnd w:id="16"/>
    <w:bookmarkStart w:name="z3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(для всех стран и территорий)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1087"/>
        <w:gridCol w:w="2373"/>
        <w:gridCol w:w="603"/>
        <w:gridCol w:w="171"/>
        <w:gridCol w:w="184"/>
        <w:gridCol w:w="736"/>
        <w:gridCol w:w="738"/>
        <w:gridCol w:w="757"/>
        <w:gridCol w:w="758"/>
        <w:gridCol w:w="612"/>
        <w:gridCol w:w="621"/>
        <w:gridCol w:w="1469"/>
        <w:gridCol w:w="1485"/>
      </w:tblGrid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предназначенное для 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страны в медицинских и научных целях</w:t>
            </w:r>
          </w:p>
          <w:bookmarkEnd w:id="1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предназначенное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изготовления:</w:t>
            </w:r>
          </w:p>
          <w:bookmarkEnd w:id="2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предназначенное для пополнения специальных складских запасов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которое должно храниться в складских запасах по состоянию на 31 декабря того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которому относятся исчисления</w:t>
            </w:r>
          </w:p>
          <w:bookmarkEnd w:id="2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  <w:bookmarkEnd w:id="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включенных в Список 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Конвенции 1961 года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 года</w:t>
            </w:r>
          </w:p>
          <w:bookmarkEnd w:id="24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Независимо от того, предназначены ли эти наркотические средства, препараты или вещества для потребления внутри страны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на экспорт</w:t>
            </w:r>
          </w:p>
          <w:bookmarkEnd w:id="25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Ацетилдигидрокодеин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Героин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Дезоморфин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Кодеин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444,259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Кокаин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Меткатинон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650,542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170,1944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Омнопон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Тебаин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30,94622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Тримеперидин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65,9949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637,509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Фенциклидин, ПЦП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Экгонин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Этилморфин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3-моноацетил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  <w:bookmarkEnd w:id="26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6-моноацетил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  <w:bookmarkEnd w:id="27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6-ацетил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  <w:bookmarkEnd w:id="28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B</w:t>
            </w:r>
          </w:p>
        </w:tc>
      </w:tr>
    </w:tbl>
    <w:bookmarkStart w:name="z6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Часть III</w:t>
      </w:r>
    </w:p>
    <w:bookmarkEnd w:id="29"/>
    <w:bookmarkStart w:name="z6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Годовые исчисления объема изготовления синтетических наркотических средств (касается лишь тех стран и территорий, где разрешается изготовление синтетических наркотических средств)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7"/>
        <w:gridCol w:w="3324"/>
        <w:gridCol w:w="3325"/>
        <w:gridCol w:w="3724"/>
      </w:tblGrid>
      <w:tr>
        <w:trPr>
          <w:trHeight w:val="30" w:hRule="atLeast"/>
        </w:trPr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Промышленные предприятия, которые будут изготовлять синтетические наркотические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синтетических наркотических средств, которые будут изготовлены на каждом из промышленных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килограммах)</w:t>
            </w:r>
          </w:p>
          <w:bookmarkEnd w:id="3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"Химфарм"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0,144861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9,742549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18,073262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B/Р</w:t>
            </w:r>
          </w:p>
        </w:tc>
      </w:tr>
    </w:tbl>
    <w:bookmarkStart w:name="z6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 ежегодных медицинских и научных потребностей </w:t>
      </w:r>
    </w:p>
    <w:bookmarkEnd w:id="32"/>
    <w:bookmarkStart w:name="z6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 веществах, включенных в списки I, II, III и IV </w:t>
      </w:r>
    </w:p>
    <w:bookmarkEnd w:id="33"/>
    <w:bookmarkStart w:name="z6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Конвенции о психотропных веществах 1971 года </w:t>
      </w:r>
    </w:p>
    <w:bookmarkEnd w:id="34"/>
    <w:bookmarkStart w:name="z6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(представляется Международному комитету по контролю над наркотиками в соответствии с резолюциями 1981/7, 1991/44, 1993/38 и 1996/30 Экономического и Социального Совета)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СТРАНА/ТЕРРИТОРИЯ: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Республика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ДАТА: _______________ </w:t>
            </w:r>
          </w:p>
          <w:bookmarkEnd w:id="36"/>
          <w:bookmarkStart w:name="z6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Министерство внутренних дел Республики Казахстан</w:t>
            </w:r>
          </w:p>
          <w:bookmarkEnd w:id="37"/>
          <w:bookmarkStart w:name="z7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ОТВЕТСТВЕННОГО ДОЛЖНОСТНОГО ЛИЦА: </w:t>
            </w:r>
          </w:p>
          <w:bookmarkEnd w:id="38"/>
          <w:bookmarkStart w:name="z7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Заппаров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Арыстангани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Расилханович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</w:p>
          <w:bookmarkEnd w:id="39"/>
          <w:bookmarkStart w:name="z7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Заместитель Министра внутренних дел Республики Казахстан</w:t>
            </w:r>
          </w:p>
          <w:bookmarkEnd w:id="40"/>
          <w:bookmarkStart w:name="z7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ПОДПИСЬ: ________________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Исчисления относятся к 2022 календарному году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ПРИМЕЧАНИЯ</w:t>
      </w:r>
    </w:p>
    <w:bookmarkEnd w:id="42"/>
    <w:bookmarkStart w:name="z7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исчисления в одном экземпляре представляются: 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МЕЖДУНАРОДНОМУ КОМИТЕТУ ПО КОНТРОЛЮ НАД НАРКОТИКАМИ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International Narcotics Control Board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Vienna International Centre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P. O. Box 500, A-1400 Vienna, Austria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Teлефон: + (43) (1) 26060-4277 Фaкс: + (43) (1) 26060-5867 или 26060-5868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Эл. почта: secretariat@incb.org, incb.рsychotropics@un.org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Главная страница: www.incb.org</w:t>
            </w:r>
          </w:p>
          <w:bookmarkEnd w:id="4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Годовой спрос на внутренние медицинские и научные цели</w:t>
      </w:r>
    </w:p>
    <w:bookmarkEnd w:id="45"/>
    <w:bookmarkStart w:name="z8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будет руководствоваться представленной оценкой в течение трех лет, если за этот период не поступит каких-либо поправок. Количество, необходимое для экспорта, следует указывать отдельно. Если они включены, просьба указать.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B/Р</w:t>
            </w:r>
          </w:p>
        </w:tc>
      </w:tr>
    </w:tbl>
    <w:bookmarkStart w:name="z8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Оценки потребностей в психотропных веществах, включенных в Список I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3184"/>
        <w:gridCol w:w="107"/>
        <w:gridCol w:w="708"/>
        <w:gridCol w:w="53"/>
        <w:gridCol w:w="107"/>
        <w:gridCol w:w="6431"/>
        <w:gridCol w:w="107"/>
        <w:gridCol w:w="708"/>
      </w:tblGrid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Вещество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Вещество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 010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Катинон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1-Фенилпиперазин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 008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ДОЭТ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1-(1,2-дифенилэтил) пиперидин (дифенидин, DEP)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PP 007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Ролициклидин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1-(нафтален-2-ил)-2-(пирролидин-1-ил) пентан-1-он (нафтилпировалерон, нафирон, NRG-1)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PN 004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N-этил МДА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2-(пирролидин-1-ил)-1-(тиофен-2-ил) пентан-1-он (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-PVT, 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-пирролиди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нопентиотиофенон)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 011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МДМА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0,549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2-(пирролидин-1-ил)-1-фенилпропан-1-он (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-пирролиди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нопропиофенон,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-РРР)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PМ 019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Меткатинон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1,039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2-(пирролидин-1-ил)-1-(5,6,7,8-тетрагидронафталин-2-ил) пентан-1-он (ТН-РVР, тетрагидронафирон)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PМ 013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ММДА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2-(метиламино)-1-фенилпентан-1-он (пентедрон)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РР 012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Псилоцин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2-(3-метоксифенил)-2-(этиламино)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циклогексан-1-он (метоксетамин, МХЕ)</w:t>
            </w:r>
          </w:p>
          <w:bookmarkEnd w:id="5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РР 013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Псилоцибин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2-(2,5-диметокси-4-хлорфенил)-N-(2-метоксибензил) этанамин (25C-NBOMe, 2C-C-NBOMe)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 002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СТП, ДОМ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2-(Метиламино)-1-(тиофен-2-ил) пропан (метиопропамин, МРА)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 014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Тенамфетамин, МДА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3-[2-(метиламино) этил]-1H-индол-5-ол (5-гидрокси-N-метилтриптамин (5-HO-NMT), норбуфотенин)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МБДБ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N-метил-1-(4-метоксифенил) пропан-2-амин (пара-метоксиметам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фетамин, PMMA)</w:t>
            </w:r>
          </w:p>
          <w:bookmarkEnd w:id="5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1-(3,4-метилендиоксифенил)-2-(пирролидин-1-ил) бутан-1-он (MDPBP)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N-[2-(5-метокси-1H-индол-2-ил)этил]-N-(проп-2-ен-1-ил)проп-2-ен-1-амин (5-MeO-DALT, 5-метокси-N,N-диаллилтриптамин)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Этил-2-(пиперидин-2-ил)-2-фенилацетат (этилфенидат)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Оценки потребностей в психотропных веществах, включенных в Список II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977"/>
        <w:gridCol w:w="783"/>
        <w:gridCol w:w="1298"/>
        <w:gridCol w:w="81"/>
        <w:gridCol w:w="1482"/>
        <w:gridCol w:w="4939"/>
        <w:gridCol w:w="165"/>
        <w:gridCol w:w="1093"/>
      </w:tblGrid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Вещество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Килограммы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</w:t>
            </w:r>
          </w:p>
        </w:tc>
        <w:tc>
          <w:tcPr>
            <w:tcW w:w="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Вещество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Килограммы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 003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Амфетамин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</w:t>
            </w:r>
          </w:p>
        </w:tc>
        <w:tc>
          <w:tcPr>
            <w:tcW w:w="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 022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Мефедрон (4метилметкатинон)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0,102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PN 009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N-бензилпиперазин (БЗП)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 010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дельта-9-ТГК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0,201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PG 002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ГОМК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285,01</w:t>
            </w:r>
          </w:p>
        </w:tc>
        <w:tc>
          <w:tcPr>
            <w:tcW w:w="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 009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5F-APINACA (5F-AKB-48)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 002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Дексамфетамин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 008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2C-B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 006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Левамфетамин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 011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AB-CHMINACA 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 007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Левометамфетамин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PJ 001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JWH-018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 005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Метамфетамин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</w:t>
            </w:r>
          </w:p>
        </w:tc>
        <w:tc>
          <w:tcPr>
            <w:tcW w:w="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PP 022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-PVP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0,163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 015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Метамфетамина рацемат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 025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MDMB-CHMICA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 023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Метилон (бета-кето-МДМА)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</w:p>
        </w:tc>
        <w:tc>
          <w:tcPr>
            <w:tcW w:w="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Оценки потребностей в психотропных веществах, включенных </w:t>
      </w:r>
    </w:p>
    <w:bookmarkEnd w:id="54"/>
    <w:bookmarkStart w:name="z9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 Список III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7"/>
        <w:gridCol w:w="355"/>
        <w:gridCol w:w="355"/>
        <w:gridCol w:w="2353"/>
        <w:gridCol w:w="176"/>
        <w:gridCol w:w="2998"/>
        <w:gridCol w:w="355"/>
        <w:gridCol w:w="355"/>
        <w:gridCol w:w="2356"/>
      </w:tblGrid>
      <w:tr>
        <w:trPr>
          <w:trHeight w:val="30" w:hRule="atLeast"/>
        </w:trPr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Вещество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Вещество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</w:t>
            </w:r>
          </w:p>
        </w:tc>
      </w:tr>
      <w:tr>
        <w:trPr>
          <w:trHeight w:val="30" w:hRule="atLeast"/>
        </w:trPr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 006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Бупренорфин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PF 002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Флунитразепам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PC 009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Катин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PC 001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Циклобарбитал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PP 014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Пентазоцин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Оценки потребностей в психотропных веществах, включенных </w:t>
      </w:r>
    </w:p>
    <w:bookmarkEnd w:id="56"/>
    <w:bookmarkStart w:name="z9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 Список IV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565"/>
        <w:gridCol w:w="877"/>
        <w:gridCol w:w="2600"/>
        <w:gridCol w:w="124"/>
        <w:gridCol w:w="2151"/>
        <w:gridCol w:w="251"/>
        <w:gridCol w:w="1191"/>
        <w:gridCol w:w="2288"/>
      </w:tblGrid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Вещество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Вещество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 004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Альпразолам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849,1265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PN 002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Нитразепам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220,529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 001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Барбитал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0,518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РN 003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Нордазепам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 006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236,611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 001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Оксазепам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927,581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PZ 002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Золпидем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 002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Оксазолам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PC 004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Клобазам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PP 019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Пировалерон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PC 005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443,113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PT 003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Темазепам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 001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Лефетамин, СПА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PP 024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0,518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 004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Лоразепам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PP 008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643,831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 010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Медазепам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4,801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PF 003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Флуразепам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 016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Мидазолам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PC 003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Хлордиазепоксид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