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c896" w14:textId="867c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некоммерческого акционерного общества "Евразийский национальный университет имени Л.Н. Гумилева"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2021 года № 734.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некоммерческое акционерное общество "Евразийский национальный университет имени Л.Н. Гумилева" путем присоединения к нему акционерного общества "Финансовая академия".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