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c511e" w14:textId="b3c51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октября 2021 года № 735.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следующие республиканские государственные учреждения: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"Управление казначейства по городу Косшы Департамента казначейства по Акмолинской области Комитета казначейства Министерства финансов Республики Казахстан";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"Управление государственных доходов по городу Косшы Департамента государственных доходов по Акмолинской области Комитета государственных доходов Министерства финансов Республики Казахстан".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финансирование республиканских государственных учреждений,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осуществляется за счет и в пределах средств, предусмотренных Министерством финансов Республики Казахстан в республиканском бюджете на 2021 – 2023 годы.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2008 года № 387 "О некоторых вопросах Министерства финансов Республики Казахстан" следующие дополнения: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финансов Республики Казахстан, утвержденном указанным постановлением: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территориальных органов, находящихся в ведении Министерства финансов Республики Казахстан и его ведомств: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республиканских государственных учреждений – территориальных органов Комитета казначейства Министерства финансов Республики Казахстан дополнить пунктом 14-1 следующего содержания: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"14-1. Управление казначейства по городу Косшы Департамента казначейства по Акмолинской области Комитета казначейства Министерства финансов Республики Казахстан.";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республиканских государственных учреждений Комитета государственных доходов Министерства финансов Республики Казахстан: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 1</w:t>
      </w:r>
      <w:r>
        <w:rPr>
          <w:rFonts w:ascii="Times New Roman"/>
          <w:b w:val="false"/>
          <w:i w:val="false"/>
          <w:color w:val="000000"/>
          <w:sz w:val="28"/>
        </w:rPr>
        <w:t xml:space="preserve"> "Перечень государственных учреждений – территориальных органов Комитета государственных доходов Министерства финансов Республики Казахстан" дополнить пунктом 2-1 следующего содержания: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Управление государственных доходов по городу Косшы Департамента государственных доходов по Акмолинской области Комитета государственных доходов Министерства финансов Республики Казахстан.".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Министерству финансов Республики Казахстан в установленном законодательством Республики Казахстан порядке принять меры, вытекающие из настоящего постановления.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