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e679" w14:textId="618e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субъектов социального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2021 года № 773. Утратило силу постановлением Правительства Республики Казахстан от 17 июля 2023 года № 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79-4 Предпринимательского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субъектов социального предпринимательства.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 № 773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субъектов социального предпринимательства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субъектов социального предпринимательства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79-4 Предпринимательского кодекса Республики Казахстан (далее – Кодекс) и определяют порядок ведения реестра субъектов социального предпринимательства.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консультативно-совещательный орган при местных исполнительных органах областей, городов республиканского значения и столицы, образуемый из числа представителей государственных органов, Национальной палаты предпринимателей Республики Казахстан, общественных объединений и профессиональных союзов в целях рассмотрения вопросов, касающихся включения индивидуальных предпринимателей и юридических лиц (за исключением субъектов крупного предпринимательства) в реестр субъектов социального предпринимательства;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субъектов социального предпринимательства (далее – реестр) – электронная база данных, содержащая сведения об индивидуальных предпринимателях и юридических лицах, являющихся субъектами социального предпринимательства, а именно: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индивидуального предпринимателя либо наименование и дату регистрации юридического лица;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(место нахождения);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внесения в реестр;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категорию субъекта социального предпринимательства;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 социального предпринимательства (далее – ССП) – индивидуальный предприниматель или юридическое лицо (за исключением субъектов крупного предпринимательства), включенные в реестр;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ССП первой категории – ССП, способствующий занятости следующих категорий граждан при условии, что по итогам предыдущего календарного года среднегодовая численность лиц, относящихся к любой из таких категорий (одной или нескольким таким категориям), среди работников ССП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bookmarkEnd w:id="18"/>
    <w:bookmarkStart w:name="z1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инвалидностью;</w:t>
      </w:r>
    </w:p>
    <w:bookmarkEnd w:id="19"/>
    <w:bookmarkStart w:name="z1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 и другие законные представители, воспитывающие ребенка с инвалидностью;</w:t>
      </w:r>
    </w:p>
    <w:bookmarkEnd w:id="20"/>
    <w:bookmarkStart w:name="z18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и граждане предпенсионного возраста (в течение пяти лет до наступления возраста, дающего право на пенсионные выплаты по возрасту);</w:t>
      </w:r>
    </w:p>
    <w:bookmarkEnd w:id="21"/>
    <w:bookmarkStart w:name="z18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воспитанники детских деревень и выпускники детских домов, школ-интернатов для детей-сирот и детей, оставшихся без попечения родителей, – в возрасте до двадцати девяти лет;</w:t>
      </w:r>
    </w:p>
    <w:bookmarkEnd w:id="22"/>
    <w:bookmarkStart w:name="z18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освобождения;</w:t>
      </w:r>
    </w:p>
    <w:bookmarkEnd w:id="23"/>
    <w:bookmarkStart w:name="z18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без определенного места жительства;</w:t>
      </w:r>
    </w:p>
    <w:bookmarkEnd w:id="24"/>
    <w:bookmarkStart w:name="z19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 и другие законные представители, относящиеся к малообеспеченным, многодетным или неполным семьям, а также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степени;</w:t>
      </w:r>
    </w:p>
    <w:bookmarkEnd w:id="25"/>
    <w:bookmarkStart w:name="z19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прошедшие медико-социальную реабилитацию наркологических больных или лечение зависимости от психоактивных веществ, – в течение двенадцати месяцев после проведения реабилитации или лечения;</w:t>
      </w:r>
    </w:p>
    <w:bookmarkEnd w:id="26"/>
    <w:bookmarkStart w:name="z19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ССП второй категории – ССП, способствующий реализации производимых товаров, выполняемых работ, оказываемых услуг граждан из числа категорий, указанных в подпункте 7) пункта 2 настоящих Правил. При этом доля доходов от осуществления такой деятельности (видов такой деятельности) по итогам предыдущего календарного года должна составлять не менее пятидесяти процентов в общем объеме доходов ССП, а доля полученного ССП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 наличия чистого дохода за предшествующий календарный год);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ССП третьей категории – ССП, осуществляющий деятельность по производству товаров, выполнению работ, оказанию услуг, предназначенных для лиц с инвалидностью, в целях создания для них условий, позволяющих преодолеть или компенсировать ограничения их жизнедеятельности, а также предназначенных для иных лиц, указанных в подпункте 7) пункта 2 настоящих Правил, в целях создания равных с другими гражданами возможностей для участия в общественно полезной деятельности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ССП, а доля полученного ССП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 наличия чистого дохода за предшествующий календарный год) в соответствии со следующими видами деятельности:</w:t>
      </w:r>
    </w:p>
    <w:bookmarkEnd w:id="29"/>
    <w:bookmarkStart w:name="z1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социально-бытовых услуг, направленных на поддержание жизнедеятельности в быту;</w:t>
      </w:r>
    </w:p>
    <w:bookmarkEnd w:id="30"/>
    <w:bookmarkStart w:name="z19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изменения состояния здоровья граждан;</w:t>
      </w:r>
    </w:p>
    <w:bookmarkEnd w:id="31"/>
    <w:bookmarkStart w:name="z19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bookmarkEnd w:id="32"/>
    <w:bookmarkStart w:name="z19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социально-педагогических услуг, направленных на профилактику отклонений в поведении;</w:t>
      </w:r>
    </w:p>
    <w:bookmarkEnd w:id="33"/>
    <w:bookmarkStart w:name="z19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социально-трудовых услуг, направленных на оказание помощи в трудоустройстве и решении иных проблем, связанных с трудовой адаптацией;</w:t>
      </w:r>
    </w:p>
    <w:bookmarkEnd w:id="34"/>
    <w:bookmarkStart w:name="z19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bookmarkEnd w:id="35"/>
    <w:bookmarkStart w:name="z19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производству и (или) реализации медицинской техники, протезно-ортопедических средств, программного обеспечения в области цифрового здравоохранения, а также технических средств, которые могут быть использованы исключительно для профилактики заболеваний, реабилитации лиц с инвалидностью, в том числе медицинской абилитации детей с инвалидностью;</w:t>
      </w:r>
    </w:p>
    <w:bookmarkEnd w:id="36"/>
    <w:bookmarkStart w:name="z20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организации отдыха и оздоровления лиц с инвалидностью и пенсионеров;</w:t>
      </w:r>
    </w:p>
    <w:bookmarkEnd w:id="37"/>
    <w:bookmarkStart w:name="z20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реализации образовательных программ дополнительного образования;</w:t>
      </w:r>
    </w:p>
    <w:bookmarkEnd w:id="38"/>
    <w:bookmarkStart w:name="z20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созданию условий для лиц с инвалидностью и маломобильных групп населения по обеспечению доступа к объектам социальной, транспортной и рекреационной инфраструктуры, использованию транспортных средств, оказанию универсальных услуг связи при предоставлении информации;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ССП четвертой категории – ССП, осуществляющий деятельность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ССП, а доля полученного ССП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 наличия чистого дохода за предшествующий календарный год) из числа следующих видов деятельности: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организации отдыха и оздоровления детей;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реализации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 образования;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оказанию психолого-педагогической поддержки детям с ограниченными возможностями, медицинской и социальной помощи обучающимся и воспитанникам, испытывающим трудности в освоении учебных программ основного среднего и общего среднего образования, развитии и социальной адаптации;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культурно-просветительская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охране окружающей среды;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оказанию социально уязвимым слоям населения,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7)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Правил, гериатрической и геронтологической помощи, организации центров здоровья и долголетия, мероприятий по ведению здорового образа жизни.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по предпринимательству утверждает реестр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не позднее 1 февраля текущего года по состоянию на 31 декабря предшествующего календарного года.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сведения ежегодно актуализируются уполномоченным органом по предпринимательству по состоянию на 31 декабря предшествующего календарного года на соответствие условиям,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79-3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с учетом сведений, представленных местными исполнительными органами областей, городов республиканского значения и столицы по итогам рассмотрения специальной комиссией.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индивидуального предпринимателя или юридического лица условиям,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79-3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уполномоченный орган по предпринимательству 1 числа календарного квартала на основании сведений, представленных в уполномоченный орган по предпринимательству местными исполнительными органами областей, городов республиканского значения и столицы по итогам рассмотрения специальной комиссией, вправе вносить в реестр новых ССП.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и ведение реестра осуществляются уполномоченным органом по предпринимательству на основании сведений, представленных местными исполнительными органами областей, городов республиканского значения и столицы по итогам рассмотрения специальной комиссией.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Индивидуальный предприниматель или юридическое лицо в целях его включения в реестр представляют в местные исполнительные органы областей, городов республиканского значения и столицы на рассмотрение специальной комиссии следующие документы: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включении индивидуального предпринимателя или юридического лица в реестр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зависимости от категории, в соответствии с которой индивидуальный предприниматель или юридическое лицо обращается за включением его в реестр;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доверенность уполномоченного лица заявителя, удостоверяющая право такого лица на подписание заявления (в случае подачи документов представителем заявителя, действующим на основании доверенности).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Индивидуальный предприниматель или юридическое лицо, соответствующие условиям отнесения к первой категории ССП, вместе с заявлением представляют в местные исполнительные органы областей, городов республиканского значения и столицы на рассмотрение специальной комиссии: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штатного расписания заявителя, действительного на дату подачи заявления;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трудовых договоров с работниками заявителя из числа социально уязвимых слоев населения, указанных в условиях отнесения к первой категории ССП;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документов, подтверждающих отнесение работников заявителя к социально уязвимым слоям населения, указанным в условиях отнесения к первой категории ССП,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численности и заработной плате работников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согласий на обработку персональных данных работников заявителя из числа социально уязвимых слоев населения, указанных в условиях отнесения к первой категории ССП (с указанием на то, что персональные данные предоставляются в местные исполнительные органы для цели включения индивидуального предпринимателя или юридического лица в реестр).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Индивидуальный предприниматель или юридическое лицо, соответствующие условиям отнесения ко второй категории ССП, вместе с заявлением представляют в местные исполнительные органы областей, городов республиканского значения и столицы на рассмотрение специальной комиссии: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реализации товаров (работ, услуг), производимых гражданами из числа социально уязвимых слоев населения, указанных в условиях отнесения к первой категории ССП,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справку о доле доходов, полученных заявителем от осуществления деятельности, указанной в условиях отнесения ко второй категории ССП, по итогам предыдущего календарного года в общем объеме доходов и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 по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6 к настоящим Правилам.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Индивидуальный предприниматель или юридическое лицо, соответствующие условиям отнесения к третьей категории ССП, вместе с заявлением представляют в местные исполнительные органы областей, городов республиканского значения и столицы на рассмотрение специальной комиссии: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об осуществлении деятельности по производству товаров (работ, услуг), предназначенных для граждан из числа категорий, указанной в условиях отнесения к первой категории ССП, в соответствии с направлениями деятельности, указанными в условиях отнесения к третьей категории ССП,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справку о доле доходов, полученных заявителем от осуществления деятельности (видов такой деятельности), указанной в условиях отнесения к третьей категории ССП, по итогам предыдущего календарного года в общем объеме доходов и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 по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6 к настоящим Правилам.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Индивидуальный предприниматель или юридическое лицо, соответствующие условиям отнесения к четвертой категории ССП, вместе с заявлением представляют в местные исполнительные органы областей, городов республиканского значения и столицы на рассмотрение специальной комиссии: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об осуществлении деятельности, направленной на достижение общественно полезных целей и способствующей решению социальных проблем общества, указанной в условиях отнесения к четвертой категории ССП,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справку о доле доходов, полученных заявителем от осуществления деятельности (видов такой деятельности), указанной в условиях отнесения к четвертой категории ССП, по итогам предыдущего календарного года в общем объеме доходов и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 по </w:t>
      </w:r>
      <w:r>
        <w:rPr>
          <w:rFonts w:ascii="Times New Roman"/>
          <w:b w:val="false"/>
          <w:i w:val="false"/>
          <w:color w:val="000000"/>
          <w:sz w:val="28"/>
        </w:rPr>
        <w:t>форме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6 к настоящим Правилам.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Местные исполнительные органы областей, городов республиканского значения и столицы: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целях рассмотрения заявлений и документов индивидуального предпринимателя или юридического лица,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ежегодно не позднее 31 (тридцать первое) декабря создают специальную комиссию;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до 10 января и ежеквартально с 1 по 15 число месяца, предшествующего календарному кварталу, осуществляют прием заявлений на включение индивидуального предпринимателя или юридического лица в реестр;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чем за 10 рабочих дней до даты начала приема заявлений осуществляют опубликование в областном региональном еженедельном печатном издании, а также на своем интернет-ресурсе объявления о приеме заявлений на включение в реестр с указанием сроков и места приема;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консультируют индивидуальных предпринимателей и юридических лиц по вопросам включения в реестр;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от индивидуальных предпринимателей заявления и прилагаемые к ним в соответствии с настоящими Правилами документы;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ежеквартально организуют и проводят заседания специальной комиссии;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уведомляют индивидуальных предпринимателей или юридических лиц о рекомендациях специальной комиссии.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заявок осуществляется в населенном пункте по месту регистрации (юридическому адресу) индивидуального предпринимателя или юридического лица.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Заявление 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подаются индивидуальным предпринимателем или юридическим лицом в местные исполнительные органы областей, городов республиканского значения и столицы в бумажном виде или с использованием электронных носителей и (или) в форме электронных документов по указанному в объявлении адресу лично, по почте, электронной почте или через своего полномочного представителя по утвержденной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подписывается руководителем либо лицом, его замещающим, и скрепляется печатью индивидуального предпринимателя или юридического лица (при наличии). Сведения, содержащиеся в заявлении и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должны быть действительны по состоянию на день их подачи.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Местные исполнительные органы областей, городов республиканского значения и столицы при рассмотрении заявления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осуществляют проверку полноты сведений, содержащихся в представленных документах, в течение двух рабочих дней с даты представления документов.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 и столицы при рассмотрении заявления и документов, указанных в пунктах 5 – 9 настоящих Правил, осуществляют проверку достоверности сведений путем их сопоставления с информацией, полученной от соответствующих государственных органов.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Специальная комиссия не позднее 5 (пять) рабочих дней со дня завершения приема заявлений и соответствующих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вырабатывает рекомендации о включении индивидуального предпринимателя или юридического лица в реестр либо отказе во включении индивидуального предпринимателя или юридического лица в реестр.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Специальная комиссия вырабатывает рекомендации об отказе во включении в реестр индивидуального предпринимателя или юридического лица при несоответствии данных, представленных индивидуальным предпринимателем или юридическим лицом, условиям,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6)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Индивидуальный предприниматель или юридическое лицо могут повторно обратиться в местные исполнительные органы областей, городов республиканского значения и столицы в случае выработки специальной комиссией рекомендации об отказе во включении его в реестр.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Местные исполнительные органы областей, городов республиканского значения и столицы в срок не позднее 20 января текущего календарного года, а также ежеквартально не позднее 25 числа месяца, предшествующего календарному кварталу, представляют уполномоченному органу по предпринимательству перечень индивидуальных предпринимателей или юридических лиц, рекомендованных специальной комиссией для включения в реестр.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предпринимательству на основании данного перечня утверждает реестр и размещает на своем интернет-ресурсе.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Информация о категории субъекта социального предпринимательства представляется заинтересованным лицам, в том числе государственным органам в форме электронного документа, удостоверенного ЭЦП, для использования в работе.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Реестр содержит следующую информацию о каждом ССП: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юридических лицах: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организационно-правовую форму и дату регистрации юридического лица;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(место нахождения);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внесения в реестр;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категорию ССП;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сферу деятельности ССП;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индивидуальных предпринимателях: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 и отчество (при его наличии) и (или) наименование индивидуального предпринимателя;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(место нахождения);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внесения в реестр;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категорию ССП;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сферу деятельности ССП.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Поиск ССП в реестре осуществляется по: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БИН или ИИН;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наименованию и организационно-правовой форме юридического лица;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фамилии, имени и отчеству (при его наличии) и (или) наименованию индивидуального предпринимателя.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субъектов социального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"___" _______________ 20__ г.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индивидуального предпринимателя или юридического лица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 (или) наименование индивидуального предпринимателя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(место нахождения)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в реестр субъектов социального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социального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субъекта социального предпринимательства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</w:tr>
    </w:tbl>
    <w:p>
      <w:pPr>
        <w:spacing w:after="0"/>
        <w:ind w:left="0"/>
        <w:jc w:val="both"/>
      </w:pPr>
      <w:bookmarkStart w:name="z120" w:id="11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индивидуального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предпринимателя 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адрес: 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телефон: ________, факс: 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адрес электронной почты: 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включении индивидуального предпринимателя или юридического лица в реестр субъектов социального предпринимательства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индивидуального предпринимателя или юридического лица)</w:t>
      </w:r>
    </w:p>
    <w:bookmarkEnd w:id="112"/>
    <w:p>
      <w:pPr>
        <w:spacing w:after="0"/>
        <w:ind w:left="0"/>
        <w:jc w:val="both"/>
      </w:pPr>
      <w:bookmarkStart w:name="z123" w:id="113"/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лице, имеющем право действовать от имени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(далее – заявитель) без доверенности: 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наименование документа,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удостоверяющего личность, номер, дата его выдачи, наименование органа, выдавшего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указанный документ,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Осуществляемые виды деятельности заявителя в соответствии с Общим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классификатором видов экономической деятельности (ОКЭД) с указанием кодов: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а).......;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б).......;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.......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вышеизложенного и руководствуясь Предпринимательским кодексом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прошу признать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индивидуального предпринимателя 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субъектом социального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гарантирует, что сведения, представленные им в заявлении и приложенных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нему документах, являются достоверными.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Документы, предусмотренные Правилами ведения реестра субъектов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предпринимательства, прилагаются (на _____ л.).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(руководитель юридического лица)/уполномоченное лицо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(расшифровка подписи)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ff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подтверждающих отнесение работников заявителя к социально уязвимым слоям населения, указанным в условиях отнесения к первой категории субъектов социального предпринимательства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граждан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Документы (представляются при наличии соответствующего основания)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справки, подтверждающей факт установления инвалидности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Родители и другие законные представители, воспитывающие ребенка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свидетельств о рождении (усыновлении, удочерении) ребенка; копии документов, подтверждающих установление опеки, попечительства над ребенком с инвалидностью (договора об осуществлении опеки или попечительства либо акта органа опеки и попечительства о назначении опекуна или попечителя); копия справки, подтверждающей факт установления инвалидности (установления категории "ребенок с инвалидностью")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и граждане предпенсионного возраста (в течение пяти лет до наступления возраста, дающего право на пенсионные выплаты по возрасту)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пенсионного удостоверения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детских деревень и выпускники детских домов, школ-интернатов для детей-сирот и детей, оставшихся без попечения родителей, – в возрасте до двадцати девяти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акта о доставлении заблудившегося (подкинутого) ребенка; копия протокола об отказе от родительских прав и согласии на усыновление ребенка; копия акта об оставлении ребенка в организации здравоохранения; справка руководителя образовательной, медицинской и другой организации, в которой содержится ребенок-сирота или ребенок, оставшийся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от участкового по месту жительства; личное дело осужденного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с центров социальной адаптации для лиц, не имеющих определенного места жительства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Родители и другие законные представители, относящиеся к малообеспеченным, многодетным или неполным семьям, а также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их статус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прошедшие медико-социальную реабилитацию наркологических больных или лечение зависимости от психоактивных веществ, – в течение двенадцати месяцев после проведения реабилитации или лечения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врачебное заключение медико-социальной реабилитации, наркологического и психоневрологического диспансеров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их статус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ff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численности и заработной плате работников заявителя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индивидуального предпринимателя или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из числа социально уязвимых слоев населения, указанных в статье 79-3 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Предпринимательского кодекса Республики Казахстан на "___" _______________ 20__ г.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Среднесписочная численность работников за предшествующий календарный год, человек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 начисленной заработной платы за предшествующий календарный год, тенге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работники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Работники, относящиеся к категориям, указанным в подпункте 1) статьи 79-3 Предпринимательского кодекса Республики Казахстан, в том числе: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родители и другие законные представители, воспитывающие ребенка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и граждане предпенсионного возраста (в течение пяти лет до наступления возраста, дающего право на пенсионные выплаты по возрасту)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детских деревень и выпускники детских домов, школ-интернатов для детей-сирот и детей, оставшихся без попечения родителей, – в возрасте до двадцати девяти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родители и другие законные представители, относящиеся к малообеспеченным, многодетным или неполным семьям, а также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прошедшие медико-социальную реабилитацию наркологических больных или лечение зависимости от психоактивных веществ, – в течение двенадцати месяцев после проведения реабилитации или лечения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работники, относящиеся к категориям, указанным в подпунктах 2), 3), 4) статьи 79-3 Предпринимательского кодекса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работников, относящихся к категориям, указанным в статье 79-3 Предпринимательского кодекса Республики Казахстан, в общей среднесписочной численности работников (человек) за предшествующий календарный год, в процентах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__________. "___" _______________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(руководитель юридического лица)/уполномоченное лицо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(подпись)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(расшифровка подписи)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ff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реализации товаров (работ, услуг), производимых гражданами из числа социально уязвимых слоев населения, указанных в условиях отнесения к первой категории субъектов социального предпринимательства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 о реализации товаров (работ, услуг), производимых гражданами из числа категорий, указанных в статье 79-3 Предпринимательского кодекса Республики Казахстан.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производимых товаров (работ, услуг)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заключенных договоров (с указанием предмета договоров)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Выручка от реализации за предшествующий календарный год (объем денежных средств по договорам),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граждан, относящихся к категориям, указанным в подпункте 1) статьи 79-3 Предпринимательского кодекса Республики Казахстан,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родители и другие законные представители, воспитывающие ребенка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и граждане предпенсионного возраста (в течение пяти лет до наступления возраста, дающего право на пенсионные выплаты по возрасту)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детских деревень и выпускники детских домов, школ-интернатов для детей-сирот и детей, оставшихся без попечения родителей, – в возрасте до двадцати девяти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родители и другие законные представители, относящиеся к малообеспеченным, многодетным или неполным семьям, а также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прошедшие медико-социальную реабилитацию наркологических больных или лечение зависимости от психоактивных веществ, – в течение двенадцати месяцев после проведения реабилитации или лечения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работники, относящиеся к категориям, указанным в подпунктах 2), 3), 4) статьи 79-3 Предпринимательского кодекса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механизма обеспечения реализации товаров (работ, услуг), производимых гражданами, указанными в статье 79-3 Предпринимательского кодекса Республики Казахстан (в произвольной форме):</w:t>
      </w:r>
    </w:p>
    <w:bookmarkEnd w:id="131"/>
    <w:bookmarkStart w:name="z9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2"/>
    <w:bookmarkStart w:name="z9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3"/>
    <w:bookmarkStart w:name="z9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134"/>
    <w:bookmarkStart w:name="z9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20__ г.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(руководитель юридического лица)/уполномоченное лицо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(подпись)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(расшифровка подписи)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5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доле доходов, полученных заявителем от осуществления деятельности, указанной в условиях отнесения ко второй категории субъектов социального предпринимательства, по итогам предыдущего календарного года в общем объеме доходов и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от осуществления деятельности (видов деятельности), указанной в условиях отнесения ко второй категории субъектов социального предпринимательства: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деятельности субъектов социального предпринимательства второй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деятельности субъектов социального предпринимательства третьей категории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деятельности субъектов социального предпринимательства четвертой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доходов от осуществления деятельности, полученных в предыдущем календарном году,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осуществления деятельности (видов деятельности), указанной в условиях отнесения ко второй категории субъектов социального предпринимательства, полученные в предыдущем календарном году,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от осуществления деятельности (видов деятельности), указанной в условиях отнесения ко второй категории субъектов социального предпринимательства, по итогам предыдущего календарного года в общем объеме доходов, процентов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чистой прибыли, полученной в предшествующем календарном году,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прибыли, направленной на осуществление деятельности (видов деятельности), указанной в условиях отнесения ко второй категории субъектов социального предпринимательства, в текущем календарном году,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чистой прибыли, полученной в предшествующем календарном году, направленной на осуществление деятельности (видов деятельности), указанной в условиях отнесения ко второй категории субъектов социального предпринимательства, в текущем календарном году от размера указанной прибыли,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20__ г.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(руководитель юридического лица)/уполномоченное лицо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(расшифровка подписи)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5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доле доходов, полученных заявителем от осуществления деятельности, указанной в условиях отнесения к третьей категории субъектов социального предпринимательства, по итогам предыдущего календарного года в общем объеме доходов и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от осуществления деятельности (видов деятельности), указанной в условиях отнесения к третьей категории субъектов социального предпринимательства: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деятельности субъектов социального предпринимательства второй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деятельности субъектов социального предпринимательства третьей категории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деятельности субъектов социального предпринимательства четвертой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доходов от осуществления деятельности, полученных в предыдущем календарном году,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осуществления деятельности (видов деятельности), указанной в условиях отнесения к третьей категории субъектов социального предпринимательства, полученные в предыдущем календарном году,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от осуществления деятельности (видов деятельности), указанной в условиях отнесения к третьей категории субъектов социального предпринимательства, по итогам предыдущего календарного года в общем объеме доходов, процентов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чистой прибыли, полученной в предшествующем календарном году,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прибыли, направленной на осуществление деятельности (видов деятельности), указанной в условиях отнесения к третьей категории субъектов социального предпринимательства, в текущем календарном году,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чистой прибыли, полученной в предшествующем календарном году, направленной на осуществление деятельности (видов деятельности), указанной в условиях отнесения к третьей категории субъектов социального предпринимательства, в текущем календарном году от размера указанной прибыли,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20__ г.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(руководитель юридического лица)/уполномоченное лицо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(расшифровка подписи)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16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доле доходов, полученных заявителем от осуществления деятельности, указанной в условиях отнесения к четвертой категории субъектов социального предпринимательства, по итогам предыдущего календарного года в общем объеме доходов и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от осуществления деятельности (видов деятельности), указанной в условиях отнесения к четвертой категории субъектов социального предпринимательства: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деятельности субъектов социального предпринимательства второй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деятельности субъектов социального предпринимательства третьей категории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деятельности субъектов социального предпринимательства четвертой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доходов от осуществления деятельности, полученных в предыдущем календарном году,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осуществления деятельности (видов деятельности), указанной в условиях отнесения к четвертой категории субъектов социального предпринимательства, полученные в предыдущем календарном году,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от осуществления деятельности (видов деятельности), указанной в условиях отнесения к четвертой категории субъектов социального предпринимательства, по итогам предыдущего календарного года в общем объеме доходов, процентов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чистой прибыли, полученной в предшествующем календарном году,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прибыли, направленной на осуществление деятельности (видов деятельности), указанной в условиях отнесения к четвертой категории субъектов социального предпринимательства, в текущем календарном году,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чистой прибыли, полученной в предшествующем календарном году, направленной на осуществление деятельности (видов деятельности), указанной в условиях отнесения к четвертой категории субъектов социального предпринимательства, в текущем календарном году от размера указанной прибыли,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20__ г.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(руководитель юридического лица)/уполномоченное лицо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(расшифровка подписи)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ff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осуществлении деятельности по производству товаров (работ, услуг), предназначенных для граждан из числа категорий, указанных в условиях отнесения к первой категории субъектов социального предпринимательства</w:t>
      </w:r>
    </w:p>
    <w:bookmarkEnd w:id="151"/>
    <w:bookmarkStart w:name="z9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информация о производимой продукции (товарах, работах, услугах), предназначенной для граждан из числа категорий, указанных в условиях отнесения к первой категории субъектов социального предпринимательства, в соответствии с направлениями деятельности, указанными в условиях отнесения к третьей категории субъектов социального предпринимательства,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Целевая аудитория</w:t>
            </w:r>
          </w:p>
          <w:bookmarkEnd w:id="1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Производимый вид продукции (товаров, работ, услуг)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производимого вида продукции (товаров, работ, услуг)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Выручка от реализации продукции (товаров, работ, услуг) за предшествующий календарный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инвалидностью</w:t>
            </w:r>
          </w:p>
          <w:bookmarkEnd w:id="1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Родители и другие законные представители, воспитывающие ребенка с инвалидностью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 и граждане предпенсионного возраста (в течение пяти лет до наступления возраста, дающего право на пенсионные выплаты по возрасту)</w:t>
            </w:r>
          </w:p>
          <w:bookmarkEnd w:id="1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Воспитанники детских деревень и выпускники детских домов, школ-интернатов для детей-сирот и детей, оставшихся без попечения родителей, – в возрасте до двадцати девяти лет</w:t>
            </w:r>
          </w:p>
          <w:bookmarkEnd w:id="1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</w:t>
            </w:r>
          </w:p>
          <w:bookmarkEnd w:id="1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без определенного места жительства</w:t>
            </w:r>
          </w:p>
          <w:bookmarkEnd w:id="1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Родители и другие законные представители, относящиеся к малообеспеченным, многодетным или неполным семьям, а также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  <w:bookmarkEnd w:id="1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прошедшие медико-социальную реабилитацию наркологических больных или лечение зависимости от психоактивных веществ, – в течение двенадцати месяцев после проведения реабилитации или лечения</w:t>
            </w:r>
          </w:p>
          <w:bookmarkEnd w:id="1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Кандасы</w:t>
            </w:r>
          </w:p>
          <w:bookmarkEnd w:id="1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2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свойств товаров (работ, услуг), способствующих созданию для граждан из числа категорий, указанных в подпункте 1) статьи 79-3 Предпринимательского кодекса Республики Казахстан,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</w:p>
    <w:bookmarkEnd w:id="164"/>
    <w:bookmarkStart w:name="z102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65"/>
    <w:bookmarkStart w:name="z102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66"/>
    <w:bookmarkStart w:name="z102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20__ г.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(руководитель юридического лица)/уполномоченное лицо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(подпись)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(расшифровка подписи)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bookmarkEnd w:id="16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осуществлении деятельности, направленной на достижение общественно полезных целей и способствующей решению социальных проблем общества, указанной в условиях отнесения к четвертой категории субъектов социального предпринимательства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 в соответствии с Общим классификатором видов экономической деятельности (ОКЭД) с указанием кодов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Выручка от реализации продукции (товаров, работ, услуг)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отдыха и оздоровления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реализации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оказанию психолого-педагогической поддержки детям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ограниченными возможностями, медицинской и социальной помощи обучающимся и воспитанникам, испытывающим трудности в освоении учебных программ основного среднего и общего среднего образования, развитии и социальной адаптации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оказанию социально уязвимым слоям населения, указанным в статье 79-3 Предпринимательского кодекса Республики Казахстан, гериатрической и геронтологической помощи, организации центров здоровья и долголетия, мероприятий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20__ г.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(руководитель юридического лица)/уполномоченное лицо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(расшифровка подписи)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