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91e9" w14:textId="92c9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перечня открытых данных государственных органов,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2021 года № 774. Утратило силу постановлением Правительства Республики Казахстан от 28 июля 2023 года № 620.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от 16 ноября 2015 года "О доступе к информации"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государственных органов, размещаемых на интернет-портале открытых данных.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 № 774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перечень открытых данных государственных органов, размещаемых на интернет-портале открытых данных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Единый перечень с изменениями, внесенными постановлениями Правительства РК от 25.03.2022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13.02.2023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набора открытых данных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 актуализации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размещения информации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 государственный орган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сектор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Административно-территориальные единицы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полугодие, 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консульствах и посольствах иностранных государств, аккредитованных в Республике Казахстан (страна представительства, тип организации, полное наименование организации, город расположения, адрес, телефон, официальный сайт, электронная почта, страны, куда выдают визы (по совместительству)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Визовый и безвизовый режим для граждан Республики Казахстан с иностранными государствами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Республики Казахстан (категория, кратность, срок действия, период пребывания, основания выдачи визы)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загранучреждений Республики Казахстан (адрес, сайт/электронная почта, телефон, руководитель загранучреждения)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международных организаций и программ, участниками которых является Республика Казахстан (руководитель, сайт, вид деятельности, срок вступления Республики Казахстан в данную организацию, адреса и телефоны представительств в Республике Казахстан)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представителей МВД в иностранных государствах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результатах внешнего анализа коррупционных рисков в деятельности государственных органов и организаций, субъектов квазигосударственного сектора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результатах внутреннего анализа коррупционных рисков в деятельности центральных государственных и местных исполнительных органов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проведения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ЦГО, 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формированию антикоррупционной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по реализации Концепции антикоррупционной политики Республики Казахстан на 2022 – 2026 годы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выявленных коррупционных правонарушениях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исполнения государственными органами и организациями, субъектами квазигосударственного сектора рекомендаций по устранению причин и условий, способствующих коррупции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антикоррупционного мониторинга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общественного мониторинга качества оказания государственных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гендерном составе кадров государственной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возрастном составе кадров государственной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информация об образовании государственных служащих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информация о стаже государственных служащих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результатах проведения конкурсов в государственных органах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информация о результатах тестирования государственных служащих на знание законодательства и результатах оценки личных качеств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результатах работы советов по этике АДГС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результатах государственного контроля за качеством оказания государственных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результатах государственного контроля за соблюдением законодательства Республики Казахстан в сфере государственной службы государственными органами, за соблюдением служебной этики государственными служащими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трудоустройстве лиц в рамках Президентского молодежного кадрового резерва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ЦГО, 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местах расположения и контактах областных, городов Нур-Султана, Алматы и Шымкента избирательных комиссий, а также количестве территориальных и участковых избирательных комиссий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Итоги прошедших выборов Президента Республики Казахстан за последние 10 лет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выборов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кандидатах на должность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политических партий, принимающих участие в выборах депутатов Мажилиса Парламента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партийные списки кандидатов в депутаты Мажилиса Парламента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прошедших выборов депутатов Сената Парламента Республики Казахстан за последние 6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выборов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прошедших выборов депутатов Мажилиса Парламента Республики Казахстан за последние 10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выборов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поступлении средств в избирательные фонды кандидатов на должность Президента Республики Казахстан и расходовании этих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поступлении средств в избирательные фонды политических партий и расходовании этих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политических партий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передаче государственного имущества в имущественный найм и доверительное управление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тендерах на доверительное управление объектов коммунальной собственности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свободных земельных участках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реализованных для коммерческих целей земельных участках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земельного фонда по категориям земель в разрезе районов и городов областного значения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лиц, у которых принудительно изъяты земельные участки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Экономика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августа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августа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 в счете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августа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регионов в валовом внутреннем продукте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августа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продукт, миллионов тенге, миллионов долларов Соединенных Штатов Америки (по регионам)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квартал - 16 июля,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полугодие - 15 октября,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9 месяцев - 17 января года, следующего за отчетным периодом,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 - 27 августа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валового регионального продукта, % к соответствующему периоду прошлого года (по регионам)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квартал - 16 июля,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полугодие - 15 октября,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9 месяцев - 17 января года, следующего за отчетным периодом,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 - 27 августа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на душу населения, тысяч тенге, тысяч долларов Соединенных Штатов Америки (по регионам)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квартал - 16 июля,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полугодие - 15 октября,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9 месяцев - 17 января года, следующего за отчетным периодом,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 - 27 августа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продукции индивидуальными предпринимателями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продукции субъектами малого и среднего предпринимательства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продукции субъектов малого и среднего предпринимательства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налоги на продукты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августа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Среднедушевые номинальные денежные доходы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следующего квартала после отчетного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номинальных денежных доходов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следующего квартала после отчетного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реальных денежных доходов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следующего квартала после отчетного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денежных доходов в среднем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использованные на потребление, в среднем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доходов, использованных на потребление, с величиной прожиточного минимума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домашних хозяйств, использованные на потребление, в среднем на домашнее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населения в среднем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Потребительские расходы населения в среднем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населения на продовольственные товары в среднем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населения на продукты питания в среднем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населения на непродовольственные товары в среднем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населения на платные услуги в среднем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домашних хозяйств в среднем на домашнее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Потребительские расходы домашних хозяйств в среднем на домашнее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расходы домашних хозяйств на продовольственные товары в среднем на домашнее хозяйство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расходы домашних хозяйств на продукты питания в среднем на домашнее хозяйство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домашних хозяйств на непродовольственные товары в среднем на домашнее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домашних хозяйств на платные услуги в среднем на домашнее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денежных расходов населения в среднем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потребительских расходов населения в среднем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денежных расходов населения на продукты питания в среднем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денежных расходов населения на непродовольственные товары в среднем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денежных расходов населения на платные услуги в среднем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имеющего доходы ниже величины прожиточного минимума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имеющего доходы ниже стоимости продовольственной корзины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основных продуктов питания населением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основных продуктов питания населением с доходами выше величины прожиточного минимума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октября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основных продуктов питания населением с доходами ниже величины прожиточного минимума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октября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потребительских цен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на платные услуги для населения (по регионам)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прожиточного минимума в среднем на душу населения (по районам)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Джини по 10% группам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Джини по 20% группам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фондов по 10% группам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населения по 10-процентным (децильным) группам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населения по 20-процентным (квинтильным) группам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бедности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бедности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домашнего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домашних хозяйств по социально-демографическим характеристикам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юридических лиц из статистического бизнес-регистра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юридических лиц из статистического бизнес-регистра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юридических лиц с численностью свыше 100 человек из статистического бизнес-регистра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данные юридических лиц, филиалов, представительств Казахстана (наименование и дата регистрации юридического лица; идентификационный номер, юридический адрес (место нахождения при регистрации); вид деятельности; фамилия, имя, отчество руководителя (при его наличии); статус)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API системы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зарегистрированным юридическим лицам, филиалам, представительствам в разрезе регионов (зарегистрированные через некоммерческое акционерное общество "Государственная корпорация "Правительство для граждан")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зарегистрированным юридическим лицам, филиалам, представительствам в электронном виде в разрезе регионов (зарегистрированные через портал "электронного правительства")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зарегистрированным субъектам малого, среднего и крупного предпринимательства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индивидуальных предпринимателей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индивидуальных предпринимателей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индивидуальным предпринимателям (наименование, тип, ИИН, БИН, дата регистрации, дата снятия с учета, причина снятия с учета, период приостановления деятельности)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предприятий малого и среднего предпринимательства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предприятий малого и среднего предпринимательства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предоставленных гарантий по кредитам субъектов частного предпринимательства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года, следующего за отчетным периодом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предоставленных грантов субъектам частного предпринимательства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субсидий по кредитам субъектов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предоставленных консультаций по сервисной поддержке ведения действующего бизнеса в рамках четвертого направления Государственной программы поддержки и развития бизнеса "Дорожная карта бизнеса-2025"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Регистры субъектов естественных монополий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принятия приказа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субъектов естественных монополий, включенных в республиканский раздел Государственного регистра субъектов естественных монополий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утверждения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имеющих интернет-ресурс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специальным экономическим и индустриальным зонам на территории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моногородов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марта года, следующего за отчетным периодом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градообразующих юридических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сельских населенных пунктов, имеющих потенциал социально-экономического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технико-экономических и финансово-экономических обоснований к бюджетным инвестиционным проектам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фронт-офисах, сопровождающих и предоставляющих государственные и иные услуги для инвесторов (адрес, контакты, электронная почта, сайт)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приоритетных видов деятельности для реализации инвестиционных проектов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 по поддержке предпринимательства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реализованных инвестиционных проектах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приватизации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оптовой торговли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розничной торговли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оптовой торговли в стоимостном выражении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розничной торговли в стоимостном выражении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розничной торговли на душу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 объеме реализации товаров в оптовой торговле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Товарные запасы на предприятиях оптовой торговли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внешнеторговой деятельности (товарных позиций, торговых партнеров)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Товарооборот в иностранной валюте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июля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Товарооборот Республики Казахстан с государствами-членами Евразийского экономического союза (экспорт, импорт) за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июля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объема экспорта несырьевых товаров в общем объеме экспорта страны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закупленных товаров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июля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импорт и (или) экспорт отдельных видов товаров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экспорт и (или) импорт отдельных видов товаров на территорию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право занятия деятельностью товарных бирж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концентрации на ключевых товарных рынках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результатах расследований нарушений антимонопольного законодательства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рынков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киосков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Товарная номенклатура внешнеэкономической деятельности Евразийского экономического союза и Единый таможенный тариф Евразийского экономического союза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в рамках Евразийского экономического союза специальные защитные, антидемпинговые и компенсационные меры в отношении третьих стран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Департаментом защиты внутреннего рынка Евразийской экономической комиссии специальные защитные, антидемпинговые и компенсационные расследования в отношении третьих стран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решения органов Евразийской экономической комиссии по изменению ставок импортных таможенных пошлин Евразийского экономического союза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испытательных лабораторий ILAC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органов по подтверждению соответствия Евразийского экономического союза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испытательных лабораторий Евразийского экономического союза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испытательных лабораторий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органов по подтверждению соответствия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органов по подтверждению соответствия персонала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поверочных лабораторий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органов по подтверждению соответствия системы менеджмента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экспертов-аудиторов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экспортной продукции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товаропроизводителей-экспортеров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актов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актов государственного контроля при ввозе на территорию Республики Казахстан из стран, не входящих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реэкспорт продукции, подлежащей экспортному контролю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транзит продукции, подлежащей экспортному контролю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заключений об отнесении товаров, технологий, работ, услуг, информации к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для поиска ценовой информации по идентичным, однородным товарам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предприятий-товаропроизводителей,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промышленной продукции (товаров, услуг), в миллионах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июля года, следующего за отчетным периодом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промышленного производства в % к предыдущему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обрабатывающей промышленности в структуре валового внутреннего продукта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августа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легкой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машиностроения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стройиндустрии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деревообрабатывающей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фармацевтической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химической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цветной металлургии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черной металлургии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недропользователей Республики Казахстан по регионам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годовых планах закупок недропользователей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опубликованных закупок по товарам, работам и услугам в недропользовании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поставщиках товаров, работ и услуг по недропользованию (страна, регион, наименование поставщика, БИН поставщика, контактный номер телефона, электронный адрес, адрес веб-сайта, населенный пункт юридической регистрации поставщика, адрес юридической регистрации поставщика, населенный пункт фактического местонахождения поставщика, адрес фактического местонахождения поставщика, ФИО первого руководителя, общая численность сотрудников поставщика, численность сотрудников поставщика - граждан Республики Казахстан)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геологической изученности территории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нефтегазовых месторождений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месторождений твердых полезных ископаемых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полезных ископаемых, по которым составляются сводные государственные балансы запасов, с указанием единиц измерения запасов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лицензий на геологическое изучение недр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лицензий на использование пространства недр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нефти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газа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товарах, работах и услугах нефтегазовых компаний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товарах нефтегазовых компаний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услугах нефтегазовых компаний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Местное содержание в работах нефтегазовых компаний Республики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API системы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кадрах нефтегазовых компаний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кадрах 1 категории (руководящий состав) нефтегазовых компаний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кадрах 2 категории (специалисты с высшим и средним профессиональным образованием) нефтегазовых компаний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кадрах 3 категории (квалифицированные рабочие) нефтегазовых компаний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аттестованных юридических лиц на право проведения работ в области промышленной безопасности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гарантийных обязательств (сертификатов конечного пользователя)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заключений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заключений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осуществление деятельности по эксплуатации горных и химических производств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экспорт и импорт продукции, подлежащей экспортному контролю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переработку продукции вне территории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выданных разрешений на применение технологий, применяемых на опасных производственных объектах, опасных технических устройств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зарегистрированной химической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зарегистрированных деклараций промышленной безопасности опасных производственных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числа месяца, следующего за отчетным периодом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документов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предприятиях, занимающихся переработкой рыбы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учетных номеров объектов производства пищевой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продуктов питания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июля года, следующего за отчетным периодом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добыче общераспространенных полезных ископаемых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месторождений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лицензий на недропользование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общей сумме расходов на обучение казахстанских специалистов, научно-исследовательские, научно-технические и опытно-конструкторские работы на территории Республики Казахстан, на социально-экономическое развитие региона и развитие его инфраструктуры, социально-экономическую поддержку местного населения, произведенных недропользователем по годам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 и наука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высших учебных заведений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организаций высшего и (или) послевузовского образования по областям, городам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организаций высшего и (или) послевузовского образования, имеющих лицензии по направлению подготовки кадров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студентов на начало учебного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студентов на начало учебного года по возрастам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учебных заведений технического и профессионального, послесреднего образования в Республике Казахстан в разрезе областей (городское/сельское население)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учебных заведений технического и профессионального, послесреднего образования в Республике Казахстан в разрезе областей (по городским поселениям)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учебных заведений технического и профессионального, послесреднего образования в Республике Казахстан в разрезе областей (по сельской местности)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 в организациях технического и профессионального, послесреднего образования в Республике Казахстан в разрезе областей (городское/сельское население)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 в организациях технического и профессионального, послесреднего образования по возрастам (городское/сельское население)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в отчетном году обучающихся в высшие учебные заведения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студентов высших учебных заведений за предыдущий учебный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организаций, осуществляющих подготовку докторантов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докторантов в отчетном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докторанты в отчетном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диссертационных советов по защите диссертаций на присуждение ученой степени доктора философии (PhD), доктора по профилю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утвержденных докторов философии (PhD)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результатов Единого национального тестирования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пунктов проведения единого национального тестирования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студентов в организациях высшего и (или) послевузовского образования, обеспеченных жильем в общежитиях, от общего количества студентов, нуждающихся в жилье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о техническом и профессиональном образовании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доступности общеобразовательных учреждений (по годам, по областям, городам республиканского значения, столице, строятся/открылись, город/село, лицей/гимназия/средняя школа)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общеобразовательных школ по областям, городам республиканского значения, столице (дневные/вечерние, лицей/гимназия/средняя школа)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по вакантным должностям учителей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количество детей, для которых организован подвоз к школе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мониторинга образовательных достижений обучающихся на уровне начального, основного среднего образования, технического и профессионального, послесреднего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доступности дошкольных организаций (по годам, по областям, городам республиканского значения, столице, строятся/открылись, охват детей, очередь)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детских садов по областям, городам республиканского значения, столице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обеспечению дошкольного воспитания и обучения педагогическими кадрами (вакансии)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обучению детей с ограниченными возможностями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дополнительном образовании, воспитании и развитии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развитии детского спорта, физической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воспитанников в дошкольных мини-центрах от общей численности воспитанников дошкольных организаций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с 3 лет и до приема в 1 класс, охваченных дошкольным воспитанием и обучением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дополнительным образованием, от общего количества школьников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инклюзивным образованием, от общего количества детей с ограниченными возможностями в развитии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образовательными программами, от общего количества детей с ограниченными возможностями в развитии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дошкольных мини-центров от общего количества дошкольных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учащихся, обучающихся на дому, 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на экстернатной форме обучения в организациях среднего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на экстернатной форме обучения в организациях высшего и (или) послевузовского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с экстернатной формой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организаций образования для детей-сирот и детей, оставшихся без попечения родителей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специалистов, получивших бюджетный кредит на приобретение или строительство жилья в рамках проекта "С дипломом в село"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из числа субъектов частного предпринимательства по инструменту "Деловые связи"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из числа субъектов частного предпринимательства по компоненту "Обучение топ-менеджмента малого и среднего предпринимательства" на базе автономной организации образования "Назарбаев Университет"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повышения квалификации по городам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результаты международного исследования PISA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результаты международного исследования TIMSS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Итоги мониторинга образовательных достижений уровня технического и профессионального образования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учебников и учебно-методических комплексов, разрешенных к использованию в 1-11 классах организаций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учебной литературы, разрешенной к использованию в дошкольных организациях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учебной литературы, разрешенной к использованию в специальных (коррекционных) школах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научные стипендии (наименование, условия конкурса, перечень документов)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премиях Республики Казахстан в области науки и техники (наименование, условия конкурса, перечень документов)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два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именных премиях в области науки (наименование, условия конкурса, перечень документов)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аккредитованных субъектов научной и (или) научно-технической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опубликованных научных статей (в зарубежных изданиях)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научных изданий по видам наук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реализованных и реализуемых проектов в рамках грантового финансирования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декабря отчетного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научно-практических конференций в области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центры и научно-исследовательские институты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подготовку и повышение квалификации кадров в области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военных учебных заведениях МО (общая информация, порядок поступления, перечень специальностей)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зарегистрированных духовных (религиозных) организаций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ведомственных организаций образования МВД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органов внутренних дел в учебных заведениях зарубежных стран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документов кандидата, поступающего в Военный институт Национальной гвардии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специальных и интернатных организаций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организаций дополнительного образования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организаций по областям и городам Нур-Султан, Алматы и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заболеваний по видам, в разрезе областей и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реестр лекарственных средств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национальный лекарственный формуляр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лекарственных средств и медицинских изделий, закупаемых у единого дистрибьютора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формулярной комиссии уполномоченного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отчетного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материнской смертности в разрезе областей и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держателей сертификата на соответствие надлежащим фармацевтическим практикам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лабораторий коллективного пользования в сфере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 телемедицинской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количеству телемедицинских консультаций и видеоконсультаций телемедицинских центров областных больниц и республиканских клиник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Эпидемиологическая ситуация по инфекционным заболеваниям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заболеваемости карантинными и особо опасными инфекциями в мире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профилактических прививок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недобросовестных участников внешнеэкономической деятельности по результатам камерального контроля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населения, утверждаемый по согласованию с уполномоченным органом по предпринимательству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данных аккредитованных субъектов в области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аккредитованных испытательных лабораторий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аккредитации медицинских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выданных лицензий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человека, крови и ее компонентов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выполняемых в медицинских научных организациях и организациях высшего и (или) послевузовского образования прикладных научных исследований в области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проведение клинических исследований медицинских технологий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степени удовлетворенности граждан уровнем и качеством оказываемой медицинской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отдельных видов пищевой продукции, в производстве которой используется нейодированная соль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медицинском обеспечении военнослужащих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санаториев МВД (наименование, адрес, контактные данные, перечень услуг)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и адреса центральной и окружных военно-врачебных комиссий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лиц, которым присвоены почетные звания в области здравоохранения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больниц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поликлиник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диспансеров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родильных домов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территориях обслуживания государственных поликлиник (больниц)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января года, следующего за отчетным периодом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Труд, занятость и социальное обеспечение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реальной заработной платы в процентах к соответствующему периоду предыдущего года (оплата труда)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май, август, ноябрь, февраль следующие за отчетным периодом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номинальная заработная плата одного работника,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август, ноябрь, февраль, следующие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население, человек (по районам)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 работники, человек (по районам)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сила, человек (по районам)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Непродуктивно самостоятельно занятые работники, 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на содержание рабочей силы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рабочей силы в расчете на одного работника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рабочей силы в расчете на 1 час, отработанный работником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заработной платы в денежной форме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и расходы, не учитываемые в фонде заработной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специалистов с высшим образованием из числа окончивших высшие учебные заведения в отчетном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неотработанных человеко-дней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занятые работники, человек (по районам)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Безработное население (в возрасте 15 лет и старше) (по районам)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 (по районам)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женской безработицы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второго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молодежной безработицы (15-28 лет)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второго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безработных, направленных на профессиональную подготовку, переподготовку, повышение квалификации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безработных, направленных на социальные рабочие места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самостоятельно занятых в численности занятого населения (по районам)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женщин в списочной численности работников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женщин в фактической численности работников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лиц, выполняющих работы по договорам гражданско-правового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работающих неполный рабочий день или неполную рабочую неделю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отпусках для военнослужащих (дополнительные отпуска)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 военнослужащих вещевым имуществом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 военнослужащих питанием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праве военнослужащих на проезд за счет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 военнослужащих жилищем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пенсионном обеспечении военнослужащих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местностей, служба в которых дает военнослужащим право на предоставление к ежегодному основному отпуску дополнительно 10 суток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для которых организовано бесплатное питание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трудоустройстве выпускников организаций технического и профессионального, послесреднего образования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трудоустройстве выпускников организаций высшего и (или) послевузовского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трудоустроенных выпускников международной стипендии "Болашак" из ежегодного выпуска стипендиатов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отчетного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трудоустройстве выпускников организаций образования для детей-сирот и детей, оставшихся без попечения родителей,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пособий, выплат, пенсий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получателей выплат, пенсий и пособий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получателей адресной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социальной выплаты из Государственного фонда социального страхования на случай утраты трудоспособности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социальной выплаты из Государственного фонда социального страхования на случай потери кормильца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занятого населения, охваченного накопительной пенсионной системой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занятого населения, охваченного системой обязательного социального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государственного социального пособия по инвалидности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государственного социального пособия по случаю потери кормильца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назначении пенсионных выплат по возрасту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назначении государственной базовой пенсионной выплаты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размер социальной выплаты из Государственного фонда социального страхования на случай потери дохода в связи с уходом за ребенком по достижении им возраста одного года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пенсионных и социальных отчислений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числе получателей и суммах социальных выплат из акционерного общества "Государственный фонд социального страхования"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выплат специального государственного пособия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специального государственного пособия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пособий на рождение ребенка и по уходу за ребенком из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лиц, охваченных оказанием специальных социальных услуг (в общей численности лиц, нуждающихся в их получении)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имеющих инвалидность, по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мужчин/женщин, имеющих инвалидность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инвалидов I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инвалидов II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инвалидов III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детей-инвалидов до 18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со степенью утраты профессиональной трудоспособности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престарелых лиц, находящихся в медико-социальных учреждениях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лиц, охваченных специальными социальными услугами, предоставляемыми субъектами частного сектора (в том числе, неправительственными организациями),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численности получателей и суммах пенсионных и социальных выплат из республиканского бюджета, социальных выплат из Государственного фонда социального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разрешений на конец отчетного периода, выданных местными исполнительными органами работодателям на привлечение иностранной рабочей силы на территорию соответствующей административно-территориальной единицы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рамка квалификаций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и продленных разрешений трудовым иммигрантам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домов престарелых (дома-интернаты для престарелых и инвалидов общего типа)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домов инвалидов (центры социального обслуживания)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детских домов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адресной социальной помощи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жилищной помощи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возмещения затрат на обучение на дому детей-инвалидов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граждан, состоящих на учете нуждающихся в жилье,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граждан, получивших жилье из коммунального жилищного фонда,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безработных, обратившихся в Центр занятости населения,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числа месяца, следующего за отчетным периодом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проведения ярмарок вакансий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малом и среднем предпринимательстве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лесное, охотничье и рыбное хозяйства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выпуск продукции (услуг)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сборе урожая сельскохозяйственных культур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предприятий по осуществлению функции субъекта государственной монополии по локализации и ликвидации очагов распространения карантинных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мероприятий по локализации и ликвидации очагов распространения карантинных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регистр племенных животных во всех категориях хозяйств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реестр селекционных достижений, рекомендуемых к использованию в Республике Казахстан, в области племенного животноводства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отгрузке зерна и муки на экспорт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объему экспорта зерна и муки стран-импортеров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племенного крупного рогатого скота молочного, молочно-мясного и мясного направления продуктивности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 в сельском хозяйстве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реестры ветеринарных препаратов, кормовых добавок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импорта мяса птицы в общем объеме потребления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импорта молока в общем объеме потребления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пестицидов, прошедших государственную регистрацию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предприятий, имеющих право поставлять сельскохозяйственную продукцию растительного происхождения в Китайскую Народную Республику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предприятий, имеющих право поставлять сельскохозяйственную продукцию животного происхождения в Китайскую Народную Республику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на поставку сельскохозяйственной продукции растительного происхождения, заключенные между Министерством сельского хозяйства Республики Казахстан и Главным таможенным управлением Китайской Народной Республики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на поставку сельскохозяйственной продукции животного происхождения, заключенные между Министерством сельского хозяйства Республики Казахстан и Главным таможенным управлением Китайской Народной Республики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необходимости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анкет для заполнения предприятиями, претендующими на включение в реестр предприятий, имеющих право поставлять сельскохозяйственную продукцию растительного происхождения в Китайскую Народную Республику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анкет для заполнения предприятиями, претендующими на включение в реестр предприятий, имеющих право поставлять сельскохозяйственную продукцию животного происхождения в Китайскую Народную Республику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 включения в реестр предприятий для экспорта в Китайскую Народную Республику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пользования животным миром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ценных видов животных, являющихся объектами охоты и рыболовства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рыбохозяйственных водоемов и (или) участков международного и республиканского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предприятиях, занимающихся выращиванием товарной рыбы в рыбоводных хозяйствах с замкнутым циклом водообеспечения, озерно-товарных и садковых рыбоводных хозяйствах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разрешенных к применению промысловых и непромысловых видов орудий и способов рыболовства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предприятиях, занимающихся выращиванием рыбопосадочного материала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охотничьих хозяйств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государственного лесного кадастра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закрепленных охотничьих угодий за охотничьими хозяйствами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закрепленных охотничьих угодий, на которых проведен учет численности диких животных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семян лесных деревьев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 агропромышленного комплекса (в том числе мясоперерабатывающие предприятия, предприятия по производству продуктов в лесном и рыбном хозяйствах)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предприятий по производству плодоовощной продукции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мяса (в живом весе), молока, яиц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крупного рогатого скота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автомобильных заправочных станций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газовых автомобильных заправочных станций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заправочных колонок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энергоемкости валового регионального продукта Республики Казахстан по областям, городам Нур-Султан, Алматы,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ноября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юридических лиц,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Финансы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текущем состоянии государственного долга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долга местных исполнительных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недель после принятия приказа Министра национальной экономики Республики Казахстан о лимитах долга местных исполнительных органов на соответствующий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грантовых проектов, реализуемых совместно с международными финансовыми организациями (связанные гранты)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недель после принятия приказа Министра национальной экономики Республики Казахстан по утверждению перечня заявок на привлечение связанных грантов на соответствующий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грантовых проектов, реализуемых совместно с международными финансовыми организациями (несвязанные гранты)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недель после принятия приказа Министра национальной экономики Республики Казахстан по утверждению перечня приоритетных проектов для привлечения несвязанных грантов на соответствующий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для допуска к сдаче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несостоятельных должников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налогоплательщиках - юридических лицах, их структурных подразделениях, имеющих налоговую задолженность более 150 месячных расчетных показателей, не погашенную в течение 4 месяцев со дня ее возникновения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налогоплательщиках - индивидуальных предпринимателях, частных нотариусах, частных судебных исполнителях, адвокатах, имеющих налоговую задолженность более 10 месячных расчетных показателей, не погашенную в течение 4 месяцев со дня ее возникновения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плательщиков, имеющих задолженность по отчислениям и (или) взносам в фонд социального медицинского страхования, не погашенную в срок более шести месяцев со дня ее возникновения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плательщиков, имеющих задолженность по таможенным платежам, налогам, специальным, антидемпинговым, компенсационным пошлинам, пени, проценты, не погашенную в течение четырех месяцев со дня их возникновения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признанных бездействующими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регистрация которых признана недействительной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признанных лжепредприятиями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отсутствующих по юридическому адресу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реорганизованных с нарушением норм Налогового кодекса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снятии с учета по отдельным видам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товаров, работ, услуг, по которым государственные закупки осуществляются едиными организаторами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Жалобы на итоги государственных закупок и результаты их рассмотрения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аудиторских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аудиторов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аккредитованных профессиональных аудиторских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аккредитованных профессиональных организаций бухгалтеров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аккредитованных организаций по профессиональной сертификации бухгалтеров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по актуальному списку государственных юридических лиц и юридических лиц с участием государства в уставном капитале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предстоящих электронных торгах по объектам продажи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списка компаний-участников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список участников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участников государственных закупок по бизнес-идентификационному номеру или индивидуальному идентификационному номеру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участников государственных закупок по идентификационным данным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адреса компании-участника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списка сотрудников компании-участника государственных закупок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недобросовестных поставщиков в рамках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недобросовестных поставщиков со сведениями по заявкам на их включение в реестр недобросовестных участников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заказчиков из реестра годовых планов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пунктов плана государственных закупок по бизнес- идентификационному номеру заказчика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одного пункта плана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пунктов плана государственных закупок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мест поставки из реестра годовых планов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специфик из реестра годовых планов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списка объявлений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полного списка объявлений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объявлений о государственных закупках по бизнес- идентификационному номеру организатора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Объявления о государственных закупках, детально по номеру объявления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Объявления о государственных закупках, детально по идентификационным данным объявления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конкурсной комиссии по идентификационным данным объявления о государственных закупках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объявлениям со статусом "приостановлено"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отмене государственных закупок по решению суда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лотов в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лотов по номеру объявления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 лотов в государственных закупках по бизнес- идентификационному номеру заказчика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Детальные сведения по лотам в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договоров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договоров по номеру объявления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договоров о государственных закупках по бизнес- идентификационному номеру или индивидуальному идентификационному номеру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договоров о государственных закупках по бизнес- идентификационному номеру заказчика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информация договора о государственных закупках по номеру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информация договора о государственных закупках по системному номеру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информация договора о государственных закупках по идентификационным данным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информация по договорам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договора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электронных актов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Детальные сведения по актам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статусам лотов в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номенклатурный справочник товаров, работ и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способам закупки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 классификатор единиц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кодовым обозначениям месяцев в системе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статусам пунктов планов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видам предмета закупки в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источникам финансирования в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администраторам бюджетной программы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типам пункта плана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административно-территориальных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кодовым обозначениям стран, используемых в системе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кодовым обозначениям специфик в системе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программ функциональной классификации расходов в системе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подпрограмм функциональной классификации расходов в системе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обоснований применения способа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видов дополнительного соглашения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оснований создания дополнительного соглашения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видов бюджета, в рамках которых производятся государственные закупки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типам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обозначениям статусов объявления в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обозначениям статусов ценовых предложений по государственным закупкам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ролям членов конкурсной комиссии по государственным закупкам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статусам договора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форм заключения договора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типам договора о государственных закупках (однолетний/многолетний)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кодовым обозначениям валют в системе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статей для расторжения договора о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причин внесения в реестр недобросовестных участников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причин, по которым не состоялся аукцион по лоту в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заявок поставщиков на участие в государственных закупках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резервы и активы Национального фонда Республики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агрегаты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в депозитных организациях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в банках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счета, привлеченные банками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банками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(остатки)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вознаграждения (средневзвешенные) по привлеченным депозитам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экономике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малому предпринимательству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сельскому хозяйству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отраслям промышленности, перерабатывающим сельскохозяйственную продукцию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Покупка/продажа иностранной валюты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Внебиржевые операции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межбанковских кредитов и депозитов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Ежедневные официальные курсы валют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Национального Банка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Межбанковская система переводов денег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межбанковского клиринга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Платежные карточки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ежемесячно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баланс: аналитическое представление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95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инвестиционная позиция: аналитическое представление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долг: аналитическое представление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день, следующий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Сводный баланс по банкам второго уровня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Сводный отчет о доходах и расходах по банкам второго уровня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Сводный бухгалтерский баланс по страховым (перестраховочным) организациям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Сводный отчет о прибылях и убытках по страховым (перестраховочным) организациям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Сводный бухгалтерский баланс управляющих инвестиционным портфелем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брокеров и (или) дилеров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Сводный отчет о прибылях и убытках управляющих инвестиционным портфелем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брокеров и (или) дилеров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баланс ипотечных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по ипотечным организациям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по микрофинансовым организациям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третьего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по микрофинансовым организациям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третьего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 начале или прекращении деятельности обменного пункта уполномоченного банка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обменные операции с наличной иностранной валютой, выдаваемая уполномоченным организациям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числа месяца, следующего за отчетным периодом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инкассацию банкнот, монет и ценностей, выдаваемая юридическим лицам, исключительной деятельностью которых является инкассация банкнот, монет и ценностей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выдачи, переоформления, отзыва или возврата лицензии на инкассацию банкнот, монет и ценностей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финансовых продуктов финансовыми организациями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следующего за отчетным месяцем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финансовых продуктов микрофинансовой организацией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следующего за отчетным месяцем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Казахстан, и осуществление деятельности на рынке ценных бумаг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 либо прекративших действие (лишенных) лицензий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прекративших действие лицензий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Казахстан, в связи с добровольным возвратом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приостановленных, либо прекративших действие (лишенных) лицензий на осуществление деятельности на рынке ценных бумаг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организациям, осуществляющим отдельные виды банковских операций, на проведение банковских операций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 либо прекративших действие (лишенных) лицензий организациям, осуществляющим отдельные виды банковских операций, на проведение банковских операций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прекративших действие лицензий организациям, осуществляющим отдельные виды банковских операций, на проведение банковских операций в связи с добровольным возвратом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и лишенных разрешений на право осуществления деятельности кредитного бюро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 либо прекративших действие (лишенных, добровольно) лицензий на осуществление деятельности кредитного бюро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размещено 1 раз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приостанавливать либо прекращать действие лицензии на осуществление деятельности кредитного бюро в дальнейшем не возможно в связи с внесением изменений в законодательство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коллекторских агентств АРРФР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 от управлений региональных представительств АРРФР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размещения обновления на интернет-ресурсе АРРФР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платежных систем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дня с даты размещения обновления на официальном интернет-ресурсе НБ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значимых поставщиков платежных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дня с даты размещения обновления на официальном интернет-ресурсе НБ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Банки второго уровня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десяти рабочих дней после дня изменения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количеству голосующих акций акционерных обществ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пайщиков паевых инвестиционных фондов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кварталом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Брокеры-дилеры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Управляющие инвестиционным портфелем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Трансфер-агенты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Организаторы торгов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(перестраховочные)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получения информации от финансовых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брокеры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получения информации от финансовых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АРРФР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получения информации от финансовых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АРРФР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обществ взаимного страхования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получения информации от финансовых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АРРФР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представительств страховых (перестраховочных)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получения информации от финансовых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Исключенные страховые агенты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получения информации от финансовых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организаций, осуществляющих отдельные виды банковских операций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участники финансовых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 (изменение состава и наполнение крупных участников либо изменение информации по текущим крупным участникам)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со дня размещения обновления на интернет-ресурсе АРРФР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холдинги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размещения обновления на интернет-ресурсе АРРФР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АРРФР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конгломераты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размещения обновления на интернет-ресурсе АРРФР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АРРФР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холдинги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со дня получения информации от финансовых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АРРФР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Ликвидируемые банки второго уровня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обновления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со дня получения информации от ликвидационных комиссий финансовых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Ликвидированные банки второго уровня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обновления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со дня получения информации от ликвидационных комиссий финансовых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Ликвидируемые страховые (перестраховочные)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размещения обновления на интернет-ресурсе АРРФР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АРРФР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Ликвидированные страховые (перестраховочные)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размещения обновления на интернет-ресурсе АРРФР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АРРФР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банковских идентификационных кодов (БИК)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обновления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трех рабочих дней после дня обновления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деятельности органов государственного аудита и финансового контроля (обобщенная информация по всем направлениям оценки в разрезе органов государственного аудита и финансового контроля)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сентября и 25 марта отчетного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Краткие итоги заседаний Высшей аудиторской палаты Республики Казахстан по рассмотрению результатов аудиторских мероприятий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Координационного совета органов государственного аудита и финансового контроля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семи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Национальной комиссии по сертификации лиц, претендующих на присвоение квалификации государственного аудитора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семи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лиц, имеющих сертификат государственного аудитора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семи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деятельности Высшей аудиторской палаты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дня после внесения в Администрацию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деятельности ревизионных комиссий областей, городов республиканского значения,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дня после внесения в Администрацию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аудиторских мероприятий Высшей аудиторской палаты Республики Казахстан на соответствующий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дня после утверждения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Микрокредиты, выданные микрофинансовыми организациями региона, в разрезе государственных программ (по регионам)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финансовых институтов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осуществление микрофинансовой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выдачи, переоформления лицензии на осуществление микрофинансовой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приостановленных, прекративших действие в связи с лишением лицензии на осуществление микрофинансовой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выдачи, приостановления, либо прекращения действия (лишения) лицензии на осуществление микрофинансовой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осуществление страховой (перестраховочной)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внесения соответствующего обновления в реестр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приостановленных, либо прекративших действие (лишенных) лицензий на осуществление страховой (перестраховочной)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внесения соответствующего обновления в реестр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прекративших действие лицензий в связи с добровольным возвратом организацией, осуществляющей микрофинансовую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трех рабочих дней с даты прекращения действия лицензии в связи с добровольным возвратом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осуществление деятельности на рынке ценных бумаг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представительств банков-нерезидентов и банков-резидентов Республики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десяти рабочих дней после дня изменения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зарегистрированных выпусках паев паевых инвестиционных фондов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зарегистрированных выпусках облигаций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зарегистрированных выпусках объявленных акций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 и прицепов к ним, зарегистрированных на территории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Перечень, наименования и индексы автомобильных дорог общего пользования областного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протяженности автомобильных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автомобильных дорог областного и районного значения в хорошем и удовлетворительном состоянии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авиационных происшествиях и инцидентах с гражданскими (экспериментальными) воздушными судами Республики Казахстан, а также гражданскими воздушными судами иностранных государств, произошедших на территории Республики Казахстан, а также с воздушными судами Республики Казахстан за ее пределами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крушениях и авариях на железнодорожном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происшествиях на водном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гражданской авиации (количество пассажиров, объем перевезенного груза, авиатранзит)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выявленных нарушениях на постах транспортного контроля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уведомлениях, поступающих с внешней границы Евразийского экономического союза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водных судов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перевозку грузов в сфере железнодорожного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количестве иностранных судов, работающих в казахстанском секторе Каспийского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физических и юридических лиц, подавших уведомление о начале осуществления деятельности по изготовлению и выдаче электронных карточек к электронным (цифровым) тахографам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сервисных центров, осуществляющих деятельность по установке и обслуживанию тахографов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расписание социально значимых железнодорожных маршрутов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по регулярным междугородним и межобластным автобусным сообщениям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операторов технического осмотра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контрольно-надзорной деятельности в сфере железнодорожного, водного и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(количество пассажиров, объем перевезенного груза) по видам транспорта (автомобильный, водный, железнодорожный)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разрешительным документам (иностранные бланки разрешений на осуществление международных автомобильных перевозок)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Дислокация стационарных, передвижных постов транспортного контроля и специализированных автоматизированных измерительных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по регулярным международным автобусным сообщениям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транзита контейнерных перевозок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транспортно-логистических центрах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Простои агрегатов в аварийном ремонте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источников теплоснабжения на конец отчетного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установленных котлов (энергоустановок)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тепловых и паровых сетей в двухтрубном исчислении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тепловых и паровых сетей в двухтрубном исчислении, нуждающихся в замене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сетей, нуждающихся в замене, в % к общей протяженности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Выработано тепловой энергии источниками теплоснабжения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Отпущено тепловой энергии потребителям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тепловой энергии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тепловой энергии на собственные нужды предприятий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августа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Среднесуточный отпуск теплоэнергии в расчете на 1000 жителей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сооружений системы водоснабжения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отдельных сетей системы водоснабжения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уличных водоразборов (будок, колонок, кранов)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Поднято воды насосными станциями 1 подъема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Поднято подземной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в сеть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воды через очистные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Отпущено воды потребителям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Среднесуточный отпуск воды в расчете на 1 жителя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воды на собственные производственные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Утечка и неучтенный расход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Утечка и неучтенный расход воды в % ко всей поданной воде в сеть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качестве предоставления тепла в отопительный период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отопительного сезона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отопительного сезона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забора, использования и отведения вод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сооружений системы водоотведения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аварий сооружений системы водоотведения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сточных вод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очищенных стоков, в % в общем пропуске сточных вод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пунктов, газифицированных сжиженным природным газом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продажи нового жилья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строящихся спортивных объектах (адрес, срок окончания работ)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проектах по строительству автодорог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ремонтных работ автомобильных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аккредитованных экспертных организаций в сфере архитектурной, градостроительной и строительной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аттестованных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лицензий в сфере архитектурной, градостроительной и строительной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негосударственных аттестационных центров по аттестации инженерно-технических работников, участвующих в процессе проектирования и строительства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объектах энергоснабжения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объектах газоснабжения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объектах водоснабжения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объектах водоотведения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объектах вывоза мусора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объединений собственников имущества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тарифах на вывоз мусора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строительстве объектов социального назначения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строительстве жилых домов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строительстве инженерно-коммуникационной инфраструктуры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введенных в эксплуатацию жилых зданий, квадратных метров (в разрезе регионов)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АРI система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АСПР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планируемому сносу дачных участков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 строительства дорог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 ремонта дорог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 и спорт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культурно-досуговых организаций по видам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зрителей на мероприятиях, проведенных на площадке своего театра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мероприятий, проведенных на площадке своего театра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театральных постановок в республиканских театрах (ежегодный срез)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проведенных культурно-массовых мероприятий для детей культурно-досуговыми организациями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кружков, курсов прикладного творчества и прикладных знаний, любительских объединений и клубов по интересам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театров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кружков, курсов прикладного творчества и прикладных знаний, любительских объединений и клубов по интересам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посетителей кино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коллективов самодеятельного творчества по жанрам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музеев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коллективов самодеятельного творчества по жанрам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киносеансов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научных, универсальных, специальных и прочих библиотек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кинотеатров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мест в читальных залах библиотек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пользователей библиотек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музеев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посещений библиотек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в течение года по видам изданий в библиотеках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о развитии спорта и физической культуры в Республике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республиканских специализированных школ-интернатов-колледжей олимпийского резерва (наименование, контакты: адрес, телефон, сайт)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с инвалидностью, систематически занимающихся физической культурой и спортом (область, количество занимающихся)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 видов спорта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тренеров, тренеров-преподавателей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аккредитованных федераций по видам спорта (наименование, основные направления деятельности, руководитель, контакты (адрес, телефон, сайт)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диспансерных наблюдений спортсменов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медалях, завоеванных в официальных спортивных мероприятиях, чемпионатах мира, кубках мира, чемпионатах Азии и на международных турнирах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планируемых комплексных спортивных мероприятий в Республике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спортивных мероприятий, проводимых для инвалидов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мероприятий по массовым видам спорта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мероприятий по национальным видам спорта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в республиканском колледже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в спортивной школе и республиканских специализированных школах-интернатах-колледжах олимпийского резерва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спортсменов со средним специальным образованием по физической культуре и спорту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республиканских организаций спорта, подлежащих капитальному ремонту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 стипендий в организациях образования в области культуры и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спортсменов высокого класса (мастер спорта, мастер спорта международного класса, заслуженный мастер спорта)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затрат на обучение одного учащегося в спортивной школе, школах-интернатах-колледжах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социально значимых и культурных мероприятий, проведенных в стране и за рубежом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 учреждений культуры, прошедших стажировку в стране и за рубежом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социально-важных видов литературы, распространенной по библиотекам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мероприятий, направленных на популяризацию историко-культурного наследия в стране и за рубежом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международных туристских мероприятиях на предстоящий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казахстанских туроператоров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турагентов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субъектов игорного бизнеса, имеющих лицензии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учреждений культуры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спортивных объектов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туристских маршрутах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фонтанам, находящимся в коммунальной собственности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культовых зданий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 по развитию и пропаганде языков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Экология, окружающая среда и гражданская защита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стационарных источников выбросов, оборудованных очистными сооружениями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загрязняющих веществ по источникам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Разрешенный выброс загрязняющих веществ в атмосферу по предприятиям с установленными нормами предельно-допустимых выбросов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информация о чрезвычайных ситуациях природного и техногенного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Подверженность территории Республики Казахстан к природным стихийным бедствиям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годом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расположении трассовых медико-спасательных пунктов Центра медицины катастроф (адреса, контактные данные, геолокация)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годом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воинских частей МЧС с адресами и телефонами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годом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оперативно-спасательных отрядов с адресами и телефонами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годом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контактных телефонов управлений в кризисных ситуациях департаментов по чрезвычайным ситуациям областей, городов республиканского значения и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годом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разбронированных материальных ценностях государственного материального резерва, выпущенных для предупреждения и ликвидации чрезвычайных ситуаций и их последствий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годом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охраняемых природных территорий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редких и находящихся под угрозой исчезновения видов копытных животных, в том числе сайгака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 численности редких и находящихся под угрозой исчезновения видов диких копытных животных, в том числе сайгака (сайгаков, тугайных благородных оленей, куланов, джейранов, архаров)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действующих экологических разрешений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действующих разрешений и лицензий в области охраны окружающей среды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контрольно-инспекционной деятельности Комитета экологического регулирования и контроля Министерства экологии и природных ресурсов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контрольно-инспекционной деятельности Комитета по водным ресурсам Министерства экологии и природных ресурсов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кадастра особо охраняемых природных территорий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числа месяца, следующего за отчетным периодом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месторождений Казахстана: подземные воды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опасных отходов по показателям (общие показатели по республике)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неопасных отходов по показателям (общие показатели по республике)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отходов по видам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опасных отходов по показателям по области, городу республиканского значения, столице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неопасных отходов по показателям области, городу республиканского значения, столице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опасных отходов по видам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неопасных отходов по видам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медицинских отходов в разрезе областей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Население и общество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этнокультурных объединений Ассамблеи народа Казахстана, прошедших общественную аккредитацию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общественной аккредитации этнокультурных объединений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рабочих дней после общественной аккредитации этнокультурных объединений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проектных офисов "Рухани жаңғыру" республиканского и регионального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зарегистрированных религиозных объединений, их филиалов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миссионеров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обеспечения межконфессионального согласия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учредительных, а также других документов религиозного содержания, духовных (религиозных) образовательных программ, информационных материалов религиозного содержания и предметов религиозного назначения, получивших положительное заключение религиоведческой экспертизы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зарегистрированных иностранных религиозных объединений на территории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культовых зданий (сооружений)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неправительственных организаций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регулярных встреч руководителей центральных государственных органов и местных государственных органов с представителями гражданского сектора по вопросу обсуждения актуальных вопросов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 (на I полугодие)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(на II полугодие)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неправительственных организаций, предоставивших сведения о своей деятельности в базу данных неправительственных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направления социальных проектов (программ), реализованных в рамках государственного социального заказа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грантового финансирования неправительственных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лауреатов премии для неправительственных организаций (фамилия с инициалами, наименование номинации, наименование организации-заявителя)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республиканских молодежных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мероприятий по осуществлению взаимодействия и сотрудничества с молодежными организациями в сфере государственной молодежной политики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лауреатов Государственной молодежной премии "Дарын" (фамилия с инициалами, наименование номинации)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неправительственных организаций, осуществляющих деятельность в сфере семейной политики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Совета по молодежной политике при Президенте Республики Казахстан (фамилия с инициалами, наименование должности)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органов молодежного самоуправления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демографической нагрузки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 прирост (убыль) (городское/сельское население)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возраст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родившихся (живыми)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коэффициент рождаемости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рождаемости по возрастным группам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коэффициент смертности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детей, умерших в возрасте до 1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младенческой смертности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Умершие по основным классам причин смерти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Умершие в возрасте до 1 года по основным классам причин смерти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коэффициент естественного прироста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Прибытие мигрантов по всем потокам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мигрантов по всем потокам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миграции по всем потокам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со странами Содружества Независимых Государств - прибытие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со странами Содружества Независимых Государств - выбытие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миграции со странами Содружества Независимых Государств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с другими странами - прибытие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Миграция с другими странами - выбытие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миграции с другими странами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по межобластным перемещениям - прибытие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по межобластным перемещениям - выбытие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миграции по межобластным перемещениям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по внутриобластным перемещениям - прибытие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по внутриобластным перемещениям - выбытие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умерших (городское/сельское население)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Браки (городское/сельское население)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Разводы (городское/сельское население)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перемене имени, отчества, фамилии в разрезе регионов за последние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рождению детей в разрезе регионов, за последние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на начало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отдельным этносам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ежегодно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и отдельным возрастным группам (0-15, 16-62(57), 63(58)+)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ежегодно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до 18 лет в Республике Казахстан (по годам, гендерному составу, городское/сельское население)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об усыновленных детях (иностранцами/ гражданами Республики Казахстан)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агентствах по усыновлению, аккредитованных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детях, находящихся под опекой (попечительством) в семьях казахстанских граждан,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детях, находящихся на патронатном воспитании в семьях казахстанских граждан,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детях, воспитывающихся в организациях для детей-сирот и детей, оставшихся без попечения родителей,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 месту жительства граждан Республики Казахстан,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и выданных разрешений иностранцам и лицам без гражданства на постоянное жительство в Республике Казахстан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регистрации и количестве актов гражданского состояния Республики Казахстан за рубежом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региональных молодежных организаций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обязательных теле-, радиоканалов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теле-, радиоканалов свободного доступа, распространяемых национальным оператором телерадиовещания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декабря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для занятия деятельностью по распространению теле-, радиоканалов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поставленных на учет, переучет отечественных телеканалов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поставленных на учет, переучет отечественных радиоканалов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поставленных на учет, переучет иностранных теле-, радиоканалов, распространяемых на территории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средств массовой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средств массовой информации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Инновации и связь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инновационных грантах на коммерциализацию технологий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охвата населения Республики Казахстан услугами мобильной связи 3G, 4G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услуг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фиксированных телефонных линий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фиксированных телефонных линий, подключенных к цифровым телефонным станциям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абонентов сотовой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абонентов фиксированной (сотовой) связи, имеющих доступ к широкополосному доступу к сети Интернет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Трафик фиксированного (проводного) и беспроводного широкополосного доступа к сети Интернет, Гбайт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отрасли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компаний, предоставляющих услуги почтовой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отделений (расписание и местоположение) акционерного общества "Казпочта"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почтовой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почтовый обмен (объем заказных, простых писем, почтовые переводы)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в почтовых отделениях (перечень услуг, описание, тарифы, сроки доставки)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индексы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 казахстанских предприятий, выпускающих продукцию электронной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лицензиатов в сфере использования космического пространства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получателей свидетельства о государственной регистрации космического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национальных стандартов в области космической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проведенных проверках согласно жалобам по сервису "Народный контроль качества сотовой сети"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(цены, ставки сбора) на универсальные услуги телекоммуникаций и почтовой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и тарифы сотовой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(цены, ставки сбора) в сферах естественных монополий услуг по предоставлению в имущественный наем (аренду) или пользование кабельной канализации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лицензиатов в сфере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доверенного программного обеспечения и продукции электронной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компьютеров, используемых в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компьютеров, подключенных к сети Интернет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пользователей сети Интернет независимо от места подключения (в возрасте 6 - 74 лет)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Правовая система и общественная безопасность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Концептуальный план законотворческой работы на 2021-2026 годы (седьмой созыв Парламента Республики Казахстан)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законопроектных работ Правительства Республики Казахстан на текущий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должников по исполнительным производствам и список должников, временно ограниченных на выезд из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API системы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вопросы для прохождения аттестации на право занятия деятельностью частного судебного исполнителя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внесения изменений в соответствующие законодательные акты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двух месяцев после внесения изменений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Наименования, адреса и телефоны местных исполнительных органов, осуществляющих регистрацию актов гражданского состояния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месячный срок после внесения изменений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количестве зарегистрированных прав (обременений) в электронном формате по республике и в разрезе регионов за последние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нотариусов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адвокатов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нотариусов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адвокатов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патентных поверенных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заседаний апелляционного совета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рассмотрения возражений апелляционным советом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внеплановых проверок, проведенных органами юстиции за незаконное использование товарного знака и наименование места происхождения товара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общеизвестных товарных знаков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лицензионных, сублицензионных договоров за последние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товарных знаков за последние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промышленные образцы за последние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полезные модели за последние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изобретения за последние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селекционные достижения за последние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итогам проведения правового мониторинга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реестр судебных экспертов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декабря отчетного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проведенных судебных, судебно-медицинских, судебно-психиатрических, судебно-наркологических экспертиз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Примерный перечень вопросов по аттестации судебного эксперта и присвоению квалификации судебного эксперта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декабря отчетного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свидетельств на произведения, охраняемые авторским правом за последние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аккредитованных организаций, управляющих имущественными правами на коллективной основе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 списка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изменения списка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наименований мест происхождения товаров за последние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договоров об уступке прав на товарный знак и объекты промышленной собственности за последние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прекращения деятельности юридического лица, снятые с учетной регистрации филиалы и представительства в разрезе регионов, за последние 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вопросы для прохождения аттестации на право занятия нотариальной деятельностью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изменений в соответствующие законодательные акты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внесения изменений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вопросы для прохождения аттестации на право занятия адвокатской деятельностью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изменений в соответствующие законодательные акты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внесения изменений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нормативных правовых актов, зарегистрированных в Государственном реестре нормативных правовых актов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каждая пятница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нормативных правовых актов, внесенных в информационную систему "Эталонный контрольный банк нормативных правовых актов Республики Казахстан", в электронном виде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каждая пятница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 информационной системы "Эталонный контрольный банк нормативных правовых актов Республики Казахстан" в электронном виде в сети Интернет (согласно данным Google Analitics)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плановых проверок частных судебных исполнителей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нормативных правовых актов, по которым отказано в государственной регистрации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адвокатов, участвующих в системе оказания гарантированной государством юридической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руководстве Министерства обороны, Генерального штаба, видов, родов войск и региональных командований Вооруженных Сил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Миротворческая деятельность Вооруженных Сил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проведенных мероприятий, направленных на военно-патриотическое воспитание граждан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проведенных культурно-досуговых мероприятий для военнослужащих по призыву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негосударственных противопожарных служб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реестр экспертных организаций, аккредитованных на осуществление деятельности по аудиту в области пожарной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пожарных депо и их юридические адреса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статистический учет пожаров и их последствий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паспортов, удостоверений личности гражданам Республики Казахстан в разрезе регионов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консульских сборов, взимаемых за совершение консульских действий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истребовании документов и количестве истребованных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легализации документов и их количестве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по вопросам гражданства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"О надзорной деятельности прокурора"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№1-М "О зарегистрированных уголовных правонарушениях"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статистического отчета "О правонарушениях, связанных с незаконным оборотом наркотических средств, психотропных и ядовитых веществ, прекурсоров, их аналогов и вещественных доказательствах по уголовным делам"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№1-П "О регистрации и учете актов о назначении проверок, осуществляемых государственными органами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№1-ОЛ "О рассмотрении обращений физических и юридических лиц"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статистического отчета № 1-Е "О работе органов уголовного преследования"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 1-АД "О результатах рассмотрения уполномоченными органами дел об административных правонарушениях"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статистического отчета "О дорожно-транспортных происшествиях, повлекших гибель или ранение людей"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2 "Отчет по рассмотрению гражданских дел судами первой инстанции"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7 "Отчет по рассмотрению гражданских дел в апелляционной инстанции"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7-К "Отчет по рассмотрению гражданских дел в кассационной инстанции"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1 "Отчет о работе судов первой инстанции по рассмотрению уголовных дел"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6 "Отчет о работе судов апелляционной инстанции по рассмотрению уголовных дел"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6-К "Отчет о работе кассационной инстанции по рассмотрению уголовных дел"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2-Ж "Отчет о рассмотрении судами жалоб по делам частного обвинения"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12 "Об осуждении несовершеннолетних"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10 "О числе лиц, в отношении которых вынесены судебные акты"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4 "О работе по исполнению судебных актов"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 СНГ-3 "О преступлениях, совершенных иностранными гражданами и лицами без гражданства, а также в отношении них, на территории государств - участников СНГ"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СНГ-1 "Статистическая информация о состоянии преступности и результатах расследования уголовных правонарушений"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отчета № 1-ЭТ "О правонарушениях, связанных с экстремизмом и терроризмом и о состоянии прокурорского надзора"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лицах, привлеченных к уголовной ответственности за совершение уголовных правонарушений против половой неприкосновенности несовершеннолетних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статистического отчета № 1-Р "О розыске лиц, скрывшихся от дознания, следствия, суда, а также лиц, уклоняющихся от отбывания наказания или осуществления пробационного контроля, без вести пропавших, утративших связь с родственниками, должников по исполнительному производству, ответчиков по искам, предъявленным в интересах государства, о взыскании алиментов, возмещении вреда, причиненного увечьем или иным повреждением здоровья, смертью кормильца, а также о результатах работы по установлению личности трупов и лиц, не способных сообщить о себе установочные данные"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религиозной литературы и информационных материалов, признанных экстремистскими и запрещенных к ввозу, изданию и распространению на территории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 момента поступления полного пакета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террористических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экстремистских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литературы и информационных материалов, признанных террористическими и запрещенных к ввозу, изданию и распространению на территории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 момента поступления полного пакета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лицензий на право занятия охранной деятельностью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лицах, содержащихся в местах лишения свободы (общее количество)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лицах, состоящих на учете службы пробации (общее количество, виды наказания, пол)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вещей и предметов, которые разрешается иметь осужденным, получать в посылках, передачах, приобретать в магазинах учреждений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дорожно-транспортных происшествиях, повлекших гибель или ранение людей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криминогенной обстановки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результатах социологических опросов и оценки деятельности судов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проведения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судов в реализации международных договоров, межведомственных договоров и программ международного сотрудничества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месяца, следующего за отчетным периодом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рассмотрения судебных дел с учетом ограничений, установленных законодательством Республики Казахстан, с указанием категории дела (уголовное, гражданское, административное), сторон, участников процесса, даты, места рассмотрения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</w:tr>
    </w:tbl>
    <w:bookmarkStart w:name="z26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29"/>
    <w:bookmarkStart w:name="z26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место;</w:t>
      </w:r>
    </w:p>
    <w:bookmarkEnd w:id="230"/>
    <w:bookmarkStart w:name="z26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- Министерство информации и общественного развития Республики Казахстан;</w:t>
      </w:r>
    </w:p>
    <w:bookmarkEnd w:id="231"/>
    <w:bookmarkStart w:name="z26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Казахстан;</w:t>
      </w:r>
    </w:p>
    <w:bookmarkEnd w:id="232"/>
    <w:bookmarkStart w:name="z26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Казахстан;</w:t>
      </w:r>
    </w:p>
    <w:bookmarkEnd w:id="233"/>
    <w:bookmarkStart w:name="z26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Казахстан;</w:t>
      </w:r>
    </w:p>
    <w:bookmarkEnd w:id="234"/>
    <w:bookmarkStart w:name="z29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Казахстан;</w:t>
      </w:r>
    </w:p>
    <w:bookmarkEnd w:id="235"/>
    <w:bookmarkStart w:name="z26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Казахстан;</w:t>
      </w:r>
    </w:p>
    <w:bookmarkEnd w:id="236"/>
    <w:bookmarkStart w:name="z27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Казахстан;</w:t>
      </w:r>
    </w:p>
    <w:bookmarkEnd w:id="237"/>
    <w:bookmarkStart w:name="z27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ВАП – Высшая аудиторская палата Республики Казахстан;</w:t>
      </w:r>
    </w:p>
    <w:bookmarkEnd w:id="238"/>
    <w:bookmarkStart w:name="z27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Казахстан;</w:t>
      </w:r>
    </w:p>
    <w:bookmarkEnd w:id="239"/>
    <w:bookmarkStart w:name="z27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 областей, городов республиканского значения, столицы;</w:t>
      </w:r>
    </w:p>
    <w:bookmarkEnd w:id="240"/>
    <w:bookmarkStart w:name="z27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Казахстан, местные и другие суды;</w:t>
      </w:r>
    </w:p>
    <w:bookmarkEnd w:id="241"/>
    <w:bookmarkStart w:name="z27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- Министерство индустрии и инфраструктурного развития Республики Казахстан;</w:t>
      </w:r>
    </w:p>
    <w:bookmarkEnd w:id="242"/>
    <w:bookmarkStart w:name="z27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Казахстан;</w:t>
      </w:r>
    </w:p>
    <w:bookmarkEnd w:id="243"/>
    <w:bookmarkStart w:name="z27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244"/>
    <w:bookmarkStart w:name="z27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Казахстан;</w:t>
      </w:r>
    </w:p>
    <w:bookmarkEnd w:id="245"/>
    <w:bookmarkStart w:name="z27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АРРФР - Агентство Республики Казахстан по регулированию и развитию финансового рынка;</w:t>
      </w:r>
    </w:p>
    <w:bookmarkEnd w:id="246"/>
    <w:bookmarkStart w:name="z28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- Агентство Республики Казахстан по делам государственной службы;</w:t>
      </w:r>
    </w:p>
    <w:bookmarkEnd w:id="247"/>
    <w:bookmarkStart w:name="z28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Казахстан;</w:t>
      </w:r>
    </w:p>
    <w:bookmarkEnd w:id="248"/>
    <w:bookmarkStart w:name="z28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ЦГО - центральные государственные органы;</w:t>
      </w:r>
    </w:p>
    <w:bookmarkEnd w:id="249"/>
    <w:bookmarkStart w:name="z28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 - Центральная избирательная комиссия Республики Казахстан;</w:t>
      </w:r>
    </w:p>
    <w:bookmarkEnd w:id="250"/>
    <w:bookmarkStart w:name="z28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- Агентство Республики Казахстан по противодействию коррупции (Антикоррупционная служба);</w:t>
      </w:r>
    </w:p>
    <w:bookmarkEnd w:id="251"/>
    <w:bookmarkStart w:name="z28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АСПР - Агентство Республики Казахстан по стратегическому планированию и реформам;</w:t>
      </w:r>
    </w:p>
    <w:bookmarkEnd w:id="252"/>
    <w:bookmarkStart w:name="z28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- Министерство торговли и интеграции Республики Казахстан;</w:t>
      </w:r>
    </w:p>
    <w:bookmarkEnd w:id="253"/>
    <w:bookmarkStart w:name="z28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Казахстан;</w:t>
      </w:r>
    </w:p>
    <w:bookmarkEnd w:id="254"/>
    <w:bookmarkStart w:name="z28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 Казахстан;</w:t>
      </w:r>
    </w:p>
    <w:bookmarkEnd w:id="255"/>
    <w:bookmarkStart w:name="z28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Казахстан;</w:t>
      </w:r>
    </w:p>
    <w:bookmarkEnd w:id="256"/>
    <w:bookmarkStart w:name="z29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257"/>
    <w:bookmarkStart w:name="z29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- Министерство цифрового развития, инноваций и аэрокосмической промышленности Республики Казахстан;</w:t>
      </w:r>
    </w:p>
    <w:bookmarkEnd w:id="258"/>
    <w:bookmarkStart w:name="z29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МЭПР – Министерство экологии и природных ресурсов Республики Казахстан;</w:t>
      </w:r>
    </w:p>
    <w:bookmarkEnd w:id="259"/>
    <w:bookmarkStart w:name="z29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Казахстан;</w:t>
      </w:r>
    </w:p>
    <w:bookmarkEnd w:id="260"/>
    <w:bookmarkStart w:name="z29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API - Application Programming Interface;</w:t>
      </w:r>
    </w:p>
    <w:bookmarkEnd w:id="261"/>
    <w:bookmarkStart w:name="z29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ILAC - International Laboratory Accreditation Cooperation;</w:t>
      </w:r>
    </w:p>
    <w:bookmarkEnd w:id="262"/>
    <w:bookmarkStart w:name="z29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PISA - Programme for International Student Assessment;</w:t>
      </w:r>
    </w:p>
    <w:bookmarkEnd w:id="263"/>
    <w:bookmarkStart w:name="z29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TIMSS - Trends in Mathematics and Science Study.спор</w:t>
      </w:r>
    </w:p>
    <w:bookmarkEnd w:id="2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