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6481" w14:textId="da16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2021 года № 825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Настоящее постановление вводится в действие со дня его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301)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302)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центрального аппарата пункта 16 Положения и </w:t>
      </w:r>
      <w:r>
        <w:rPr>
          <w:rFonts w:ascii="Times New Roman"/>
          <w:b w:val="false"/>
          <w:i w:val="false"/>
          <w:color w:val="000000"/>
          <w:sz w:val="28"/>
        </w:rPr>
        <w:t>подпунктов 64)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ведомств пункта 16 Положения, которые действуют до 1 января 2024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98)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ведомств пункта 16 Положения, который действует до 1 января 2023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экологии, геологии и природных ресурсов Республики Казахстан (далее – Министерство) является центральным исполнительным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 с отходами (за исключением коммунальных, медицинских, биологических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 (далее – регулируемые сферы).";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политики, совершенствование системы государственного управления в сферах охраны окружающей среды, метеорологического и гидрологического мониторинга, государственный контроль за охраной, использованием и воспроизводством природных ресурсов, обращения с отходами производства и потребления (за исключением коммунальных, медицинских и радиоактивных отходов), совершенствование системы государственного регулирования в области охраны окружающей среды и государственного экологического контроля, экономических методов охраны окружающей среды, контроля за государственной политикой развития "зеленой экономики", государственного геологического изучения, воспроизводства минерально-сырьевой базы и обеспечение нормативными правовыми актами в области технического регулирования и нормативно-техническими документами в пределах своей компетенции;";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сохранение, рациональное использование и восстановление природных ресурсов;";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руководство и межотраслевая координация в области охраны окружающей среды, метеорологического и гидрологического мониторинга;";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Функции: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центрального аппарата: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стратегические, регулятивные, реализационные и контрольно-надзорные функции в регулируемых сферах;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формирование и реализацию государственной политики в регулируемых сферах;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нормативные правовые акты по реализации государственной политики в регулируемых сферах;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образует общественный совет;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рекомендации общественного совета;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организационное обеспечение деятельности общественного совета;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уведомляет общественные советы о размещении на интернет-портале открытых нормативных правовых актов консультативного документа или соответствующего проекта нормативного правового акта, касающегося прав, свобод и обязанностей граждан, для его публичного обсуждения;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сроки проведения общественных слушаний общественным советом, образуемым Министерством;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отчет общественному совету о результатах работы Министерства, направленной на защиту общественных интересов;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координацию деятельности центральных и местных исполнительных органов по реализации государственной политики в регулируемых сферах;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государственную политику в области государственного контроля и надзора в соответствующей отрасли (сфере);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проекты документов по стандартизации и национальный план стандартизации;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исполняет нормативные правовые акты, стратегические и программные документы, достигает целей и задач в регулируемых сферах;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подзаконные нормативные правовые акты, определяющие порядок оказания государственных услуг;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повышение качества, доступность оказания государственных услуг;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информированность услугополучателей в доступной форме о порядке оказания государственных услуг;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обращения услугополучателей по вопросам оказания государственных услуг;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меры, направленные на восстановление нарушенных прав, свобод и законных интересов услугополучателей;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повышение квалификации работников в сфере оказания государственных услуг, общения с инвалидами;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предоставляет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предоставляет информацию о порядке оказания государственных услуг в единый контакт-центр;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выполнение обязательств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реализацию международных договоров Республики Казахстан в области охраны окружающей среды;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утверждение, отмену, приостановление технических регламентов, а также внесение изменений в технические регламенты по вопросам, входящим в компетенцию Министерства, по согласованию с уполномоченным органом в области технического регулирования;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подготовку и внесение в уполномоченный орган в порядке, установленном законодательством Республики Казахстан, предложений по разработке технических регламентов или изменений и (или) дополнений в технические регламенты;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экспертные советы;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законодательством Республики Казахстан в сфере стандартизации;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в регулируемой сфере;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разрабатывает, согласовывает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документов, подтверждающих соответствие им;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разрабатывает, согласовывает с уполномоченным органом в сфере разрешений и уведомлений,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разрабатывает,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для получения разрешения второй категории, формы разрешений второй категории;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интернет-ресурсах регулирующих государственных органов;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утверждает в пределах своей компетенции состав экспертного совета по вопросам частного предпринимательства в соответствии с Предпринимательским кодексом Республики Казахстан;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проводит анализ регуляторного воздействия по документам, предусмотренным пунктом 2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мониторинг эффективности государственного контроля и надзора в регулируемой сфере;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представляет в пределах своей компетенции в уполномоченный орган по предпринимательству отчеты о состоянии регулирования предпринимательской деятельности;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и утверждает экологические нормативы качества;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государственное регулирование в области охраны озонового слоя Земли;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утверждает типовые правила расчета норм образования и накопления коммунальных отходов;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утверждает методику определения нормативов эмиссий;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разрабатывает и утверждает нормативные правовые акты в области охраны окружающей среды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ведение единой системы кадастров совместно со специально уполномоченными государственными органами, осуществляющими мониторинг соответствующих видов природных ресурсов на основе данных учета состояния и использования природных ресурсов;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утверждает правила ведения единой системы государственных кадастров природных ресурсов Республики Казахстан;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определяет порядок разработки правил разработки, применения, мониторинга и пересмотра справочников по наилучшим доступным техникам;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организует ведение государственного кадастра отходов;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организует ведение государственного фонда экологической информации;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координацию рабочих процессов между участниками Единой государственной системы мониторинга окружающей среды и природных ресурсов;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и утверждает по согласованию с центральным уполномоченным органом по бюджетному планированию натуральные нормы материально-технического оснащения техникой и оборудованием, нормы расхода материалов для эксплуатационных затрат, нормы положенности химических реактивов и лабораторной посуды, полевого снаряжения и специальной одежды, нормы времени и загруженности работников Министерства и его территориальных ведомств;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организует методическое обеспечение местных исполнительных органов по вопросам управления коммунальными отходами;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 утверждает правила государственного регулирования в сфере выбросов и поглощений парниковых газов;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и утверждает правила проведения общественных слушаний;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утверждает порядок управления бесхозяйными опасными отходами;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определяет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определяет порядок представления производителями (импортерами), имеющими собственную систему сбора, транспортировки, подготовки к повторному использованию, сортировки, обработки, переработки, обезвреживания и (или) утилизации отходов, документов в качестве подтверждения исполнения обязательств по расширенным обязательствам производителей (импортеров);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утверждает правила вынесения заключения и формы заключения на трансграничную перевозку опасных отходов по территории Республики Казахстан;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ведет национальную систему оценки антропогенных выбросов из источников и абсорбции поглотителями парниковых газов;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государственное регулирование в сфере выбросов и поглощений парниковых газов;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устанавливает критерии оценки экологической обстановки территорий;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определяет порядок формирования ликвидационного фонда оператором полигона;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организует разработку и ведение государственного реестра углеродных единиц;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организует разработку и ведение государственного углеродного кадастра;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утверждает методику расчета лимитов накопления отходов и лимитов захоронения отходов;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и утверждает правила государственного регулирования в сфере выбросов и поглощений парниковых газов;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и утверждает национальный план углеродных квот;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утверждает правила разработки программы управления отходами;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проект решения Правительства Республики Казахстан об определении оператора расширенных обязательств производителей (импортеров);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реализации расширенных обязательств производителей (импортеров);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и утверждает правила управления коммунальными отходами;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утверждает правила компенсации производителям социально значимых продовольственных товаров расходов, связанных с внесением утилизационного платежа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утверждает предельные аукционные цены на электрическую энергию, произведенную путем энергетической утилизации отходов;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утверждает перечень отходов, не подлежащих энергетической утилизации;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утверждает экологические требования к эксплуатации объектов по энергетической утилизации отходов;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утверждает правила формирования перечня энергопроизводящих организаций, использующих энергетическую утилизацию отходов;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утверждает предельные аукционные цены на электрическую энергию, произведенную путем энергетической утилизации отходов;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утверждает перечень энергопроизводящих организаций, использующих энергетическую утилизацию отходов;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организует ведение регистра выбросов и переноса загрязнителей;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утверждает правила разработки национального доклада о состоянии окружающей среды и использовании природных ресурсов Республики Казахстан, а также разработки и ведения Интерактивного доклада о состоянии окружающей среды и использовании природных ресурсов Республики Казахстан;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организует разработку Национального доклада по переходу Республики Казахстан к "зеленой" экономике;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утверждает правила ведения государственного фонда экологической информации;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разрабатывает и утверждает правила ведения государственного реестра производителей метеорологической информации;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и утверждает правила одобрения углеродного офсета и предоставления офсетных единиц;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осуществляет управление резервом Национального плана углеродных квот;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ежегодно до 1 мая размещает на официальном интернет-ресурсе информацию за предыдущий год: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ходе реализации государственной экологической политики;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реализованных мероприятиях по ремедиации экологического ущерба;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расходах республиканского бюджета на мероприятия по охране окружающей среды;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утверждает правила выявления, оценки и учета объектов исторического загрязнения, в том числе ведения государственного реестра объектов исторического загрязнения;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утверждает правила ликвидации исторического загрязнения;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организует разработку и ведение государственного кадастра озоноразрушающих веществ;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организует создание, функционирование, ведение и эксплуатацию информационной системы "Национальный банк данных о состоянии окружающей среды и природных ресурсов Республики Казахстан", а также обеспечение координации всех связанных с этих рабочих процессов;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определяет перечень видов отходов для захоронения на полигонах различных классов;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разрабатывает формы документов,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утверждает правила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утверждает инструктивно-методические документы по проведению оценки воздействия на окружающую среду;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утверждает методику определения нормативов эмиссий в окружающую среду;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утверждает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утверждает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утверждает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утверждает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утверждает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утверждает правила обращения с серой технической газовой;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утверждает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утверждает правила выдачи экологических разрешений, представления декларации о воздействии на окружающую среду;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осуществляет разработку и организацию мероприятий по охране окружающей среды, имеющих значение на республиканском уровне;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утверждает методику расчета утилизационного платежа;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утверждает совместно с уполномоченным органом в области государственной поддержки индустриально-инновационной деятельности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утверждает совместно с уполномоченным органом в области государственной поддержки индустриально-инновационной деятельности правила стимулирования производства в Республике Казахстан кабельно-проводниковой продукции, экологически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утверждает перечень измерений, относящихся к государственному регулированию, совместно с уполномоченным органом в области обеспечения единства измерений;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участвует в реализации единой государственной политики в области обеспечения единства измерений;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утверждает правила проведения государственной экологической экспертизы;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утверждает правила организации и функционирования единой государственной системы мониторинга окружающей среды и природных ресурсов;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согласовывает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ресурсов, утверждаемые уполномоченным органом в области образования;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реализует государственную молодежную политику;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принимает меры по формированию экологической культуры среди молодежи;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осуществляет взаимодействие и сотрудничество с молодежными организациями по вопросам охраны окружающей среды;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осуществляет формирование, реализацию, мониторинг реализации и оценку результатов государственного социального заказа по участию молодежи в решении вопросов охраны окружающей среды;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согласовывает правила проведения регистрационных (мелкоделяночных и производственных) испытаний и государственной регистрации пестицидов, утверждаемые государственным органом по защите растений, по согласованию с государственным органом в сфере санитарно-эпидемиологического благополучия населения;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согласовывает стратегию развития деятельности и инвестиционную политику оператора расширенных обязательств производителей (импортеров);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осуществляет организацию и координацию функционирования государственной системы инвентаризации выбросов и поглощений парниковых газов;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устанавливает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среды, его структурными и территориальными подразделениями;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устанавливает распределение объектов I категории, для которых выдается экологическое разрешение на воздействие, между уполномоченным органом в области охраны окружающей среды, его структурными и территориальными подразделениями;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осуществляет отчетность по результатам адаптации к изменению климата в соответствии с международными договорами по вопросам изменения климата;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организует деятельность по ведению метеорологического и гидрологического мониторинга, мониторинга состояния окружающей среды, которая связана с оказанием услуг общегосударственного и международного значения;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разрабатывает перечень редких и находящихся под угрозой исчезновения видов животных;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утверждает классификатор отходов;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обеспечивает реализацию международных договоров Республики Казахстан о стойких органических загрязнителях;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утверждает перечень должностей должностных лиц, имеющих право на ношение форменной одежды (без погон), образцы форменной одежды (без погон), порядок ношения;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устанавливает лимиты (квот) потребления озоноразрушающих веществ в соответствии с международными договорами Республики Казахстан по веществам, разрушающим озоновый слой;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организует методическое обеспечение местных исполнительных органов по вопросам управления коммунальными отходами;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осуществляет межотраслевую координацию реализации государственной политики в области охраны, воспроизводства и использования лесов и животного мира, особо охраняемых природных территорий;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и утверждает правила регулирования численности животных;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разрабатывает и утверждает перечень особо опасных вредителей и болезней леса, за исключением карантинных видов, и порядок борьбы с ними;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участвует в разработке и реализации государственной политики в области использования и охраны водного фонда, водоснабжения, водоотведения в пределах своей компетенции;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и утверждает перечень особо важных групповых систем водоснабжения, являющихся безальтернативными источниками питьевого водоснабжения;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разрабатывает и утверждает правила плавания и производства хозяйственных, исследовательских, изыскательских и промысловых работ в территориальных водах;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определяет порядок предоставления водных объектов в обособленное или совместное пользование на конкурсной основе;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определяет порядок предоставления в аренду и доверительное управление водохозяйственных сооружений;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разрабатывает и утверждает типовые правила общего водопользования;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разрабатывает и утверждает правила первичного учета вод;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разрабатывает и утверждает методику по разработке удельных норм водопотребления и водоотведения;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разрабатывает и утверждает укрупненные нормы водопотребления и водоотведения для отдельных отраслей экономики;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разрабатывает и утверждает правила установления водоохранных зон и полос;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разрабатывает и совместно с уполномоченным органом в области охраны окружающей среды утверждает методику разработки целевых показателей состояния поверхностных водных объектов и мероприятий по их достижению;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осуществляет сотрудничество с сопредельными государствами по вопросам регулирования водных отношений, рационального использования и охраны трансграничных вод в порядке, установленном законодательством Республики Казахстан;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вносит предложения в Правительство Республики Казахстан по утверждению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утверждает перечень особо охраняемых природных территорий республиканского значения;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вносит предложения в Правительство Республики Казахстан по распределению государственного лесного фонда по категориям;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разрабатывает и утверждает списки водно-болотных угодий международного и республиканского значения;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разрабатывает и утверждает правила по межхозяйственному охотоустройству на территории Республики Казахстан;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разрабатывает и утверждает правила проведения работ по зарыблению водоемов, рыбохозяйственной мелиорации водных объектов;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разрабатывает и утверждает правила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вносит предложения по созданию и расширению особо охраняемых природных территорий республиканского значения, по переводу земель особо охраняемых природных территорий в земли запаса, а также по переводу земель запаса обратно в земли особо охраняемых природных территорий в случаях, установленных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особо охраняемых природных территориях";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правила проведения конкурса по закреплению охотничьих угодий и рыбохозяйственных водоемов и (или) участков и квалификационные требования, предъявляемые к участникам конкурса;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разрабатывает и утверждает правила по перезакреплению охотничьих угодий и рыбохозяйственных водоемов и (или) участков и квалификационные требования, предъявляемые к лицам, за которыми они ранее были закреплены;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разрабатывает и утверждает правила ихтиологических наблюдений;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разрабатывает и утверждает правила рыбоводства на рыбохозяйственных водоемах;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разрабатывает и утверждает правила использования животных, кроме редких и находящихся под угрозой исчезновения, в целях предотвращения эпизоотии;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разрабатывает и утверждает правила мониторинга рыб и других водных животных;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разрабатывает и утверждает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выдает лицензию на экспорт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и утверждает нормативы промыслового усилия;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мира, а также применения служебного оружия егерями;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утверждает правила отнесения особо охраняемых природных территорий к биосферным резерватам;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вырабатывает предложения по формированию государственной лесной политики и реализует ее;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разрабатывает порядок и вносит предложения по упразднению государственных природных заказников республиканского и местного значения, государственных заповедных зон республиканского значения и уменьшению их территории;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разрабатывает правила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разрабатывает и утверждает правила отвода и таксации лесосек на участках государственного лесного фонда;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разрабатывает и утверждает инструкцию проведения лесоустройства;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разрабатывает и утверждает методические указания: расчета ставок платы за лесные пользования на участках государственного лесного фонда; по учету и определению ущерба, причиненного пожарами на территории лесного фонда; по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разрабатывает и утверждает формы лесорубочного билета и лесного билета, правила их учета, хранения, заполнения и выдачи;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разрабатывает и утверждает правила проведения освидетельствования мест рубок на участках государственного лесного фонда;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разрабатывает и утверждает правила применения клейм в государственном лесном фонде;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разрабатывает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разрабатывает и утверждает положение о лесной пожарной станции государственного лесовладельца;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разрабатывает и утверждает правила перевода земель других категорий в земли лесного фонда;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разрабатывает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разрабатывает и утверждает правила воспроизводства лесов и лесоразведения;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разрабатывает и утверждает правила учета, определения и возмещения ущерба, причиняемого пожарами на территории лесного фонда;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разрабатывает и утверждает положение о государственной лесной охране;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разрабатывает и утверждает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разрабатывает и утверждает правила осуществления авиационных работ по охране и защите лесного фонда;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разрабатывает и утверждает правила отпуска древесины на корню и рубок леса на участках государственного лесного фонда;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разрабатывает и утверждает нормы и нормативы в области охраны, воспроизводства и использования животного мира;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разрабатывает и утверждает форму нагрудного знака егеря и специальной одежды со знаками различия;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разрабатывает и утверждает типовое положение об егерской службе субъектов охотничьего и рыбного хозяйств;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разрабатывает и утверждает типовую форму путевки, а также порядок ее выдачи;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222) определяет перечни видов животных, отнесенных к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разрабатывает и утверждает правила интродукции, реинтродукции и гибридизации животных;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разрабатывает и утверждает перечень дериватов;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разрабатывает и утверждает правила аккредитации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проводит их аккредитацию;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разрабатывает и утверждает лимиты изъятия видов животных, являющихся объектом охоты, лимиты изъятия рыбных ресурсов и других водных животных;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разрабатывает и утверждает правила распределения квот изъятия объектов животного мира;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разрабатывает и утверждает перечень рыбохозяйственных водоемов международного и республиканского значения;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разрабатывает и утверждает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разрабатывает и утверждает нормы отходов, потерь и расходов сырья при переработке продукции осетровых видов рыб субъектом государственной монополии;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мира, и специализированных организаций по согласованию с центральным уполномоченным органом по бюджетному планированию;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разрабатывает и утверждает правила отнесения водоемов к водно-болотным угодьям международного и республиканского значения;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разрабатывает и утверждает правила охоты, рыболовства;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разрабатывает и утверждает правила ведения охотничьего хозяйства и правила ведения рыбного хозяйства;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разрабатывает и утверждает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разрабатывает и утверждает правила выдачи разрешений на пользование животным миром;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разрабатывает и утверждает положение о государственной охране животного мира;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разрабатывает и утверждает правила установления ограничений и запретов на пользование объектами животного мира, их частей и дериватов;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разрабатывает и утверждает правила ведения государственного учета, кадастра и мониторинга животного мира;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разрабатывает и утверждает правила создания и государственного учета зоологических коллекций;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разрабатывает и утверждает перечень ценных видов животных, являющихся объектами охоты и рыболовства;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разрабатывает и утверждает правила ведения учета и регистрации ловчих хищных птиц, используемых на охоте;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разрабатывает и утверждает порядок подготовки биологического обоснования на пользование животным миром;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разрабатывает и утверждает формы актов государственного инспектора по охране животного мира, порядок их составления и выдачи;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разрабатывает и утверждает методики определения ставок плат за пользование животным миром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мира, а также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деятельности;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разрабатывает и утверждает форму и порядок выдачи удостоверений охотника, рыбака и егеря;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разрабатывает и утверждает типовые формы договоров на ведение охотничьего, рыбного хозяйства;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разрабатывает и утверждает типовую форму плана развития субъектов охотничьего и рыбного хозяйства;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разрабатывает и утверждает требования к рыбозащитным устройствам водозаборных и сбросных сооружений, согласовывает их установку;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разрабатывает и утверждает план зарыбления рыбохозяйственных водоемов на основании рекомендаций научной организации;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разрабатывает и утверждает порядок движения водного транспорта в запретный для рыболовства нерестовый период, а также в запретных для рыболовства водоемах и (или) участках;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разрабатывает и утверждает порядок маркирования икры осетровых видов рыб для торговли на внутреннем и внешнем рынках, форму марки для торговли икрой осетровых видов рыб на внешнем рынке и осуществляет выдачу марки для торговли ею на внутреннем рынке;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разрабатывает и утверждает образцы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разрабатывает и утверждает правила по внутрихозяйственному охотоустройству на территории Республики Казахстан;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разрабатывает и утверждает инструкцию по проведению учета видов животных на территории Республики Казахстан;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осуществляет прием уведомлений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разрабатывает и утверждает форму справки о происхождении вылова;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разрабатывает и утверждает типовую форму плана развития субъектов охотничьего и рыбного хозяйств;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разрабатывает и утверждает охотминимум;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утверждает границы и вид режима охраны территорий государственных памятников природы республиканского значения;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утверждает порядок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266) утверждает правила любительского (спортивного) рыболовства, разрешаемого для нужд местного населения,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разрабатывает и утверждает правила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разрабатывает и утверждает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разрабатывает и утверждает правила разработки плана управления природоохранной организацией;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разрабатывает и утверждает правила посещения особо охраняемых природных территорий физическими лицами;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271) разрабатывает и утверждает правила проведения мелиоративного лова, осуществляемого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разрабатывает и утверждает состав и положения межведомственных ботанических и зоологических комиссий;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разрабатывает и утверждает правила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фонда, обеспечивает их ведение;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устанавливает нормативы предельно допустимых вредных воздействий на водные объекты по согласованию с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 и уполномоченным органом в сфере гражданской защиты;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разрабатывает требования, предъявляемые к организациям, аттестуемым на право проведения работ в области безопасности плотин;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утверждает лимиты водопользования в разрезе бассейнов и областей (городов республиканского значения, столицы);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утверждает методику расчета платы за пользование водными ресурсами поверхностных источников, установленной налоговым законодательством Республики Казахстан;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утверждает режим использования водных объектов и источников питьевого водоснабжения;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устанавливает порядок проведения паспортизации гидромелиоративных систем и водохозяйственных сооружений, а также форму паспорта;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разрабатывает и утверждает порядок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полосах;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разрабатывает и утверждает перечень водных объектов оздоровительного назначения республиканского значения;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разрабатывает и утверждает, устанавливает правила разработки и утверждения нормативов предельно допустимых вредных воздействий на водные объекты;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разрабатывает и утверждает правила эксплуатации водохозяйственных сооружений, расположенных непосредственно на водных объектах;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разрабатывает и утверждает правила эксплуатации водохозяйственных, гидромелиоративных систем и сооружений;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вносит в Правительство Республики Казахстан представление по определению перечня водохозяйственных сооружений, находящихся в республиканской собственности;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разрабатывает и утверждает правила, определяющие критерии отнесения плотин к декларируемым, и правила разработки декларации безопасности плотины;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разрабатывает и утверждает критерии безопасности водохозяйственных систем и сооружений, правила определения критериев безопасности водохозяйственных систем и сооружений;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разрабатывает и утверждает правила выполнения многофакторного обследования гидротехнических сооружений и основного оборудования;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определяет порядок ведения государственного учета вод и их использования, государственного водного кадастра и государственного мониторинга водных объектов, осуществляет государственный учет вод и их использования, ведение государственного водного кадастра и государственного мониторинга водных объектов;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определяет порядок обеспечения безопасности водохозяйственных систем и сооружений;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утверждает правила выдачи разрешения на застройку территорий залегания полезных ископаемых;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определяет правила стадийности геологоразведки;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разрабатывает и утверждает по согласованию с уполномоченным органом в области охраны окружающей среды инструкции по составлению проектных документов по геологическому изучению недр;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утверждает правила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разрабатывает и утверждает порядок хранения и учета недропользователями геологической информации и ее носителей, полученных в результате проведения операций по недропользованию, определяемых уполномоченным органом по изучению недр;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разрабатывает и утверждает порядок подачи и рассмотрения заявлений на выдачу лицензий на геологическое изучение недр;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разрабатывает и утверждает порядок проведения государственной экспертизы недр;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разрабатывает и утверждает порядок положения о государственной комиссии по экспертизе недр и ее состав;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разрабатывает и утверждает формы геологического отчета;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утверждает положение о государственной комиссии по запасам полезных ископаемых Республики Казахстан и ее состав;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утверждает положение о межрегиональных комиссиях по запасам полезных ископаемых;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утверждает по согласованию с уполномоченным органом в области охраны окружающей среды инструкции по составлению проекта эксплуатации пространства недр;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разрабатывает и утверждает карты идентификации блоков с соответствующими координатами и индивидуальными кодами;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определяет порядок осуществления государственного мониторинга недр;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утверждает правила представления недропользователями в уполномоченный орган данных о нормируемых потерях;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утверждает форму отчетов по геологическому изучению недр;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утверждает правила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определяет порядок проведения государственной экспертизы геологического отчета;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реализует государственную молодежную политику в сфере геологии;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обеспечивает доступ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определяет порядок подачи и рассмотрения заявлений на выдачу лицензий на геологическое изучение недр;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разрабатывает и утверждает формы заявлений на получение лицензии на использование пространства недр;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утверждает нормы времени и расценок на проведение работ по государственному геологическому изучению недр;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участвует в разработке программы управления государственным фондом недр;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осуществляет международное сотрудничество в области управления водными ресурсами,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разрабатывает при необходимости мероприятия по контролю;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обеспечивает в пределах своей компетенции защиту сведений, составляющих государственные секреты;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 а также проводит публичное обсуждение проектов бюджетных программ и отчетов о реализации бюджетных программ;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размещает информацию об оценке деятельности государственного органа, отчеты о достижении целевых индикаторов стратегических планов и программ развития территорий, а также проводит публичное обсуждение деятельности государственных органов;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сравнительными таблицами к ним (в случаях внесения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Республики Казахстан – Елбасы, Администрацией Президента Республики Казахстан, до направления на согласование в заинтересованные государственные органы;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осуществляет внутренний контроль за исполнением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Закона Республики Казахстан "О национальной безопасности", защиты государственных секретов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гражданской защиты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мобилизационной подготовки и мобилизации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мобилизационной подготовке и мобилизации";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несет ответственность за мобилизационную подготовку и мобилизацию в соответствующей сфере государственного управления, а также создает работникам мобилизационных органов необходимые условия для выполнения ими возложенных на них обязанностей;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обеспечивает в пределах своей компетенции осуществление мероприятий гражданской защиты;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принимает оперативные меры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328) обеспечивает утверждение заключений по наилучшим доступным техникам по всем областям их применения не позднее 31 декабря 2023 года;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разрабатывает правила признания технологий в качестве "зеленых" технологий;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разрабатывает классификации (таксономия) "зеленых" проектов, подлежащих финансированию через "зеленые" облигации и "зеленые" кредиты;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331) согласовывает правила и условия финансирования организации, пятьдесят и более процентов голосующих акций (долей участия в уставном капитале) которой прямо или косвенно принадлежит государству и/или национальному управляющему холдингу, для дальнейшего финансирования проектов в обрабатывающей отрасли, направленных на улучшение окружающей среды;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332) разрабатывает правила и условия финансирования либо софинансирования строительства объектов по энергетической утилизации отходов на условиях возвратности;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333) разрабатывает правила ввоза на территорию Республики Казахстан, вывоза с территории Республики Казахстан, транзита опасных и других отходов по территории Республики Казахстан;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334) разрабатывает проект постановления Правительства Республики Казахстан об установлении границ государственной заповедной зоны в северной части Каспийского моря;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335) разрабатывает и утверждает правила выдачи разрешений на ввоз на территорию Республики Казахстан из государств-членов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продукции;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336) разрабатывает и утверждает перечень бенчмарков в регулируемых секторах экономики;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337) разрабатывает и утверждает правила проведения контроля за полнотой, прозрачностью и достоверностью государственной инвентаризации выбросов и поглощений парниковых газов;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338) разрабатывает и утверждает правила проведения валидации и верификации;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339) разрабатывает и утверждает правила инвентаризации озоноразрушающих веществ;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340) разрабатывает и утверждает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341) разрабатывает и утверждает правила по обращению с озоноразрушающими веществами;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342) разрабатывает и утверждает правила ведения государственного кадастра озоноразрушающих веществ;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разрабатывает и утверждает методику расчета эмиссий тяжелых металлов;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344) разрабатывает и утверждает методику расчета эмиссий стойких органических загрязняющих веществ;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345) утверждает правила проведения послепроектного анализа и формы заключения по результатам послепроектного анализа;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346) разрабатывает и утверждает правила разработки плана мероприятий по охране окружающей среды;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347) разрабатывает и утверждает правила ведения государственного климатического кадастра, а также состав данных государственного климатического кадастра и предоставления государственным органам, иным организациям и физическим лицам его данных;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348) разрабатывает и утверждает правила ведения государственного гидрометеорологического фонда;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349) разрабатывает и утверждает правила предоставления информации национальной гидрометеорологической службой;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350) разрабатывает и утверждает положение о стационарных пунктах наблюдений и пунктах наблюдений за состоянием загрязнения атмосферы государственной наблюдательной сети;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351) разрабатывает и утверждает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ситуации;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352) утверждает правила определения нормативов допустимого антропогенного воздействия на атмосферный воздух;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353) утверждает правила определения нормативов допустимого антропогенного воздействия на водные объекты;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354) утверждает методику разработки проекта нормативов размещения серы в открытом виде на серных картах;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355) утверждает правила разработки нормативов допустимой совокупной антропогенной нагрузки;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356) утверждает инструкции по определению категории объекта, оказывающего негативное воздействие на окружающую среду;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357) утверждает правила разработки программы производственного экологического контроля объектов I и II категорий,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358) утверждает формы сводных данных по принятым декларациям о воздействии на окружающую среду;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359) утверждает правила выполнения компенсации потери биоразнообразия;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утверждает правила учета принятого финансового обеспечения;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361) утверждает методику определения размера финансового обеспечения исполнения обязательств по ликвидации последствий эксплуатации объекта I категории;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362) утверждает формы заявления о предоставлении гарантии, залога банковского вклада, залога имущества и страхования;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утверждает типовую форму гарантии, предоставляемой в качестве финансового обеспечения исполнения обязательств по ликвидации последствий эксплуатации объекта I категории;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365) утверждает типовой договор залога имущества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366) утверждает правила привлечения внешних независимых экспертов, в том числе предъявляемых к ним квалификационных критериев;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утверждает перечень экологически опасных видов хозяйственной и иной деятельности;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утверждает методику проведения анализа суммарной экологической пользы;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369) разрабатывает и утверждает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разрабатывает и утверждает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371) утверждает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372) утверждает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373) утверждает правила обращения с серой технической газовой;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374) утверждает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утверждает правила ведения реестра субъектов предпринимательства в сфере управления отходами;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376) утверждает правила разработки программы предотвращения крупных экологических происшествий при управлении отходами горнодобывающей промышленности, а также внутреннего плана реагирования на такие происшествия;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377) разрабатывает и утверждает перечень национальных стандартов в области управления отдельными видами отходов;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378) утверждает требования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целесообразности;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379) определяет порядок и условия организации сбора, транспортировки, подготовки к повторному использованию, сортировки, обработки, переработки, обезвреживания, утилизации, уничтожения отходов, содержащих стойкие органические загрязнители;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380) утверждает правила использования диких животных в целях получения продуктов их жизнедеятельности;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381) утверждает правила расследования случаев гибели животных, отнесенных к редким и находящимся под угрозой исчезновения видам;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382) разрабатывает и утверждает правила предоставления информации о неблагоприятных метеорологических условиях, требований к составу и содержанию такой информации, порядок ее опубликования и предоставления заинтересованным лицам;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383) утверждает правила эксплуатации установок очистки газов;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384) организует по решению Правительства Республики Казахстан работу по выявлению и оценке отдельных объектов исторического загрязнения;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385) организует по решению Правительства Республики Казахстан работу по ликвидации исторического загрязнения в отношении отдельных объектов;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386) определяет приоритетные объекты, в отношении которых проведены работы по ликвидации исторического загрязнения, а также принимает иные неотложные меры по результатам категорирования объектов исторического загрязнения;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387) устанавливает по согласованию с антимонопольным органом цены на товары (работы, услуги), производимые и (или) реализуемые субъектом государственной монополии;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388) разрабатывает последующие национальные вклады Республики Казахстан в соответствии с международными договорами, ратифицированными Республикой Казахстан;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389) согласовывает правила и нормы транспортировки опасных отходов на транспортных средствах, требования к выполнению погрузочно-разгрузочных работ и другие требования по обеспечению экологической и санитарно-эпидемиологической безопасности, утверждаемые уполномоченным органом в области транспорта и коммуникаций;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390) организует ведение реестра закрытых (выведенных из эксплуатации, ликвидированных) и заброшенных (бесхозяйных) объектов складирования отходов горнодобывающей промышленности, вызывающих существенные негативные последствия для окружающей среды или несущих угрозу для жизни и (или) здоровья населения, а также для окружающей среды в краткосрочной или среднесрочной перспективе;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391) осуществляет выдачу разрешений на ввоз в Республику Казахстан и вывоза из Республики Казахстан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392) разрабатывает и утверждает совместно с уполномоченным органом в области санитарно-эпидемиологического благополучия населения перечень допускаемых к использованию в Республике Казахстан генетически модифицированных продуктов;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393) утверждает правила ведения реестра экологических разрешений и деклараций о воздействии на окружающую среду;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394) утверждает правила ведения внутреннего учета, формирования и представления периодических отчетов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Казахстан;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395) утверждает совместно с уполномоченным органом в области санитарно-эпидемиологического благополучия населения перечень допускаемых к использованию в Республике Казахстан генетически модифицированных продуктов;</w:t>
      </w:r>
    </w:p>
    <w:bookmarkEnd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ведомств:</w:t>
      </w:r>
    </w:p>
    <w:bookmarkStart w:name="z4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регулятивные, реализационные и контрольно-надзорные функций, участвуют в выполнении стратегических функций Министерства в пределах компетенции ведомства;</w:t>
      </w:r>
    </w:p>
    <w:bookmarkEnd w:id="408"/>
    <w:bookmarkStart w:name="z4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утверждают нормативные правовые приказы, принимаемые руководителями ведомств центральных государственных органов, при наличии прямой компетенции по их утверждению в нормативных правовых актах Министерства, в структуру которого входит ведомство, и не могут затрагивать права и свободы человека и гражданина;</w:t>
      </w:r>
    </w:p>
    <w:bookmarkEnd w:id="409"/>
    <w:bookmarkStart w:name="z4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международное сотрудничество в области охраны окружающей среды;</w:t>
      </w:r>
    </w:p>
    <w:bookmarkEnd w:id="410"/>
    <w:bookmarkStart w:name="z42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соблюдение законов и иных нормативных правовых актов Республики Казахстан в области мобилизационной подготовки и мобилизации;</w:t>
      </w:r>
    </w:p>
    <w:bookmarkEnd w:id="411"/>
    <w:bookmarkStart w:name="z42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руководят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412"/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соблюдение законов и иных нормативных правовых актов в области национальной безопасности;</w:t>
      </w:r>
    </w:p>
    <w:bookmarkEnd w:id="413"/>
    <w:bookmarkStart w:name="z42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организуют работы по разработке технических регламентов в пределах своей компетенции;</w:t>
      </w:r>
    </w:p>
    <w:bookmarkEnd w:id="414"/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анализ регуляторного воздействия в отношении разрабатываемых проектов документов, предусмотренных пунктом 2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415"/>
    <w:bookmarkStart w:name="z4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размещают на официальном интернет-ресурсе Министерства результат проведенного анализа регуляторного воздействия;</w:t>
      </w:r>
    </w:p>
    <w:bookmarkEnd w:id="416"/>
    <w:bookmarkStart w:name="z4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осуществляют наблюдение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417"/>
    <w:bookmarkStart w:name="z4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реализуют государственную политику в области государственного контроля и надзора в соответствующей сфере;</w:t>
      </w:r>
    </w:p>
    <w:bookmarkEnd w:id="418"/>
    <w:bookmarkStart w:name="z4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в пределах своей компетенции нормативные правовые акты,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полугодовые графики проведения проверок;</w:t>
      </w:r>
    </w:p>
    <w:bookmarkEnd w:id="419"/>
    <w:bookmarkStart w:name="z4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проводят государственный контроль и надзор в соответствии с законами Республики Казахстан;</w:t>
      </w:r>
    </w:p>
    <w:bookmarkEnd w:id="420"/>
    <w:bookmarkStart w:name="z4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мониторинг эффективности государственного контроля и надзора;</w:t>
      </w:r>
    </w:p>
    <w:bookmarkEnd w:id="421"/>
    <w:bookmarkStart w:name="z4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вносят предложения по совершенствованию проведения государственного контроля и надзора;</w:t>
      </w:r>
    </w:p>
    <w:bookmarkEnd w:id="422"/>
    <w:bookmarkStart w:name="z4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осуществляют лицензирование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423"/>
    <w:bookmarkStart w:name="z4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осуществляют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24"/>
    <w:bookmarkStart w:name="z4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разрабатывают, согласовывают и утверждают в пределах своей компетенции нормативные правовые акты;</w:t>
      </w:r>
    </w:p>
    <w:bookmarkEnd w:id="425"/>
    <w:bookmarkStart w:name="z4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выполняют обязательства по международным договорам Республики Казахстан, заключаемым от имени Республики Казахстан;</w:t>
      </w:r>
    </w:p>
    <w:bookmarkEnd w:id="426"/>
    <w:bookmarkStart w:name="z4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осуществляют разрешительный контроль в регулируемых сферах;</w:t>
      </w:r>
    </w:p>
    <w:bookmarkEnd w:id="427"/>
    <w:bookmarkStart w:name="z4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выдают лицензию на экспорт и импорт опасных отходов;</w:t>
      </w:r>
    </w:p>
    <w:bookmarkEnd w:id="428"/>
    <w:bookmarkStart w:name="z44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осуществляют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озоноразрушающих веществ и содержащей их продукции;</w:t>
      </w:r>
    </w:p>
    <w:bookmarkEnd w:id="429"/>
    <w:bookmarkStart w:name="z44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организуют и проводят государственную экологическую экспертизу в отношении:</w:t>
      </w:r>
    </w:p>
    <w:bookmarkEnd w:id="430"/>
    <w:bookmarkStart w:name="z44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документации по строительству и (или) эксплуатации объектов I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bookmarkEnd w:id="431"/>
    <w:bookmarkStart w:name="z4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документации по строительству и (или)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 государственной экологической экспертизы,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87 Экологического кодекса Республики Казахстан;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входят в состав апелляционной комиссии;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рассматривают жалобу на акт о результатах проверки уполномоченного органа в области охраны окружающей среды апелляционной комиссией в пределах обжалуемых вопросов;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согласовывают планы мероприятий по охране окружающей среды местных исполнительных органов областей, городов республиканского значения, столицы;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выдают экологические разрешения, представления декларации о воздействии на окружающую среду;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выдают разрешения на ввоз на территорию Республики Казахстан из государств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продукции;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принимают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Казахстан;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выдают комплексные экологические разрешения;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выдают разрешения для сброса производственных и других сточных вод в море при условии очистки таких вод до установленных нормативов;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утверждают инструкции по составлению плана разведки совместно с уполномоченным органом в области твердых полезных ископаемых;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согласовывают выдачу лицензии, разрешения, договора (контрактов) в области использования природных ресурсов в пределах своей компетенции;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осуществляют выдачу лицензий на выполнение работ и оказание услуг в области охраны окружающей среды;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выдают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обеспечивают в установленном законодательством Республики Казахстан порядке доступ к экологической информации в пределах, установленных законом;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осуществляют государственный экологический контроль за обеспечением соблюдения физическими и юридическими лицами требований экологического законодательства Республики Казахстан, в том числе за: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положений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в области охраны окружающей среды;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в области особо охраняемых природных территорий;</w:t>
      </w:r>
    </w:p>
    <w:bookmarkEnd w:id="449"/>
    <w:bookmarkStart w:name="z4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консервации и ликвидации последствий операций по недропользованию, рекультивации нарушенных земель;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расширенных обязательств производителей (импортеров);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(импортеров), требований, определенных Кодексом;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лицензируемых видов деятельности в области охраны окружающей среды, а также деятельности, в отношении которой установлен уведомительный порядок;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среды.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осуществляют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осуществляют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осуществляют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недропользованию;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осуществляют контроль за объемом квотируемых выбросов парниковых газов администрируемых установок;</w:t>
      </w:r>
    </w:p>
    <w:bookmarkEnd w:id="458"/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осуществляют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обязанностей по заключению договора обязательного экологического страхования;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осуществляют контроль за соблюдением требований к размещению отходов на полигонах и содержанию полигонов;</w:t>
      </w:r>
    </w:p>
    <w:bookmarkEnd w:id="460"/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разрабатывают (участвуют в разработке) нормативно-методической базы в области надлежащей лабораторной практики;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осуществляют подготовку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разрабатывают, утверждают, отменяют, приостанавливают технические регламенты,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463"/>
    <w:bookmarkStart w:name="z4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разрабатывают и исполняют планы мероприятий по реализации технических регламентов, в том числе Евразийского экономического союза;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осуществляют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подготавливают и в порядке установленном законодательством Республики Казахстан, вносят в уполномоченный орган в области технического регулирования предложения по разработке технических регламентов или изменений и (или) дополнений в технические регламенты;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осуществляют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согласовывают правила по предотвращению загрязнений с судов, определяемые уполномоченным органом в сфере торгового мореплавания;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выдают заявителю лицензию на использование пространства недр;</w:t>
      </w:r>
    </w:p>
    <w:bookmarkEnd w:id="469"/>
    <w:bookmarkStart w:name="z4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учитывают, сохраняют, систематизируют, обобщают и представляют геологическую информацию, находящуюся в собственности, а также владении и пользовании государства;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разрабатывают правила стадийности геологоразведки;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разрабатывают правила выдачи разрешения на застройку территорий залегания полезных ископаемых;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разрабатывают правила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473"/>
    <w:bookmarkStart w:name="z4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разрабатывают правила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разрабатывают правила проведения государственной экспертизы геологического отчета;</w:t>
      </w:r>
    </w:p>
    <w:bookmarkEnd w:id="475"/>
    <w:bookmarkStart w:name="z4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осуществляют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476"/>
    <w:bookmarkStart w:name="z4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участвуют в разработке программы управления государственным фондом недр;</w:t>
      </w:r>
    </w:p>
    <w:bookmarkEnd w:id="477"/>
    <w:bookmarkStart w:name="z4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разрабатывают правила подачи и рассмотрения заявлений на выдачу лицензий на геологическое изучение недр;</w:t>
      </w:r>
    </w:p>
    <w:bookmarkEnd w:id="478"/>
    <w:bookmarkStart w:name="z49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разрабатывают правила проведения государственной экспертизы недр, положение о государственной комиссии по экспертизе недр;</w:t>
      </w:r>
    </w:p>
    <w:bookmarkEnd w:id="479"/>
    <w:bookmarkStart w:name="z4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определяют размер исторических затрат, стоимости и условий получения геологической информации;</w:t>
      </w:r>
    </w:p>
    <w:bookmarkEnd w:id="480"/>
    <w:bookmarkStart w:name="z4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разрабатывают положение о государственной комиссии по запасам полезных ископаемых Республики Казахстан;</w:t>
      </w:r>
    </w:p>
    <w:bookmarkEnd w:id="481"/>
    <w:bookmarkStart w:name="z49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разрабатывают положение о межрегиональных комиссиях по запасам полезных ископаемых;</w:t>
      </w:r>
    </w:p>
    <w:bookmarkEnd w:id="482"/>
    <w:bookmarkStart w:name="z4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разрабатывают по согласованию с уполномоченным органом в области охраны окружающей среды инструкцию по составлению проектных документов по геологическому изучению недр;</w:t>
      </w:r>
    </w:p>
    <w:bookmarkEnd w:id="483"/>
    <w:bookmarkStart w:name="z4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разрабатывают по согласованию с уполномоченным органом в области охраны окружающей среды инструкцию по составлению проекта эксплуатации пространства недр;</w:t>
      </w:r>
    </w:p>
    <w:bookmarkEnd w:id="484"/>
    <w:bookmarkStart w:name="z49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выдают геологические и горные отводы, за исключением общераспространенных полезных ископаемых;</w:t>
      </w:r>
    </w:p>
    <w:bookmarkEnd w:id="485"/>
    <w:bookmarkStart w:name="z4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ведут единый кадастр государственного фонда недр;</w:t>
      </w:r>
    </w:p>
    <w:bookmarkEnd w:id="486"/>
    <w:bookmarkStart w:name="z4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разрабатывают формы геологического отчета;</w:t>
      </w:r>
    </w:p>
    <w:bookmarkEnd w:id="487"/>
    <w:bookmarkStart w:name="z5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взаимодействуют и координируют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недропользовании";</w:t>
      </w:r>
    </w:p>
    <w:bookmarkEnd w:id="488"/>
    <w:bookmarkStart w:name="z5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организуют проведение государственной экспертизы геологического отчета;</w:t>
      </w:r>
    </w:p>
    <w:bookmarkEnd w:id="489"/>
    <w:bookmarkStart w:name="z5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участвуют в ведении государственного водного кадастра в части подземных вод;</w:t>
      </w:r>
    </w:p>
    <w:bookmarkEnd w:id="490"/>
    <w:bookmarkStart w:name="z5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согласовывают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91"/>
    <w:bookmarkStart w:name="z5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согласовывают водоохранные мероприятия, проводимые физическими и юридическими лицами, направленные на предотвращение водных объектов от истощения;</w:t>
      </w:r>
    </w:p>
    <w:bookmarkEnd w:id="492"/>
    <w:bookmarkStart w:name="z5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выдают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предоставляют права недропользования для геологического изучения и использования пространства недр;</w:t>
      </w:r>
    </w:p>
    <w:bookmarkEnd w:id="494"/>
    <w:bookmarkStart w:name="z5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подтверждают обоснованность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недрах и недропользовании";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выдают заключения государственной экспертизы отчета о результатах геологоразведочных работ, подтверждающих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496"/>
    <w:bookmarkStart w:name="z5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согласовывают положительное заключение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согласовывают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498"/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организовывают и проводят государственное геологическое изучение недр;</w:t>
      </w:r>
    </w:p>
    <w:bookmarkEnd w:id="499"/>
    <w:bookmarkStart w:name="z5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регулируют операции по геологическому изучению и использованию пространства недр;</w:t>
      </w:r>
    </w:p>
    <w:bookmarkEnd w:id="500"/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осуществляют государственный контроль за операциями по геологическому изучению, а также использованию пространства недр;</w:t>
      </w:r>
    </w:p>
    <w:bookmarkEnd w:id="501"/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осуществляют государственный контроль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02"/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обеспечивают доступ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503"/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разрабатывают формы отчетов по геологическому изучению недр;</w:t>
      </w:r>
    </w:p>
    <w:bookmarkEnd w:id="504"/>
    <w:bookmarkStart w:name="z51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разрабатывают карты идентификации блоков с соответствующими координатами и индивидуальными кодами;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организовывают и ведут государственный учет действующих объектов размещения техногенных минеральных образований;</w:t>
      </w:r>
    </w:p>
    <w:bookmarkEnd w:id="506"/>
    <w:bookmarkStart w:name="z5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разрабатывают правила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507"/>
    <w:bookmarkStart w:name="z5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осуществляют государственный мониторинг недр, сбора и обобщения геологической информации;</w:t>
      </w:r>
    </w:p>
    <w:bookmarkEnd w:id="508"/>
    <w:bookmarkStart w:name="z5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осуществляют ликвидацию и консервацию бесхозных самоизливающихся гидрогеологических и аварийных нефтегазовых скважин;</w:t>
      </w:r>
    </w:p>
    <w:bookmarkEnd w:id="509"/>
    <w:bookmarkStart w:name="z5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представляют информацию по государственному учету запасов полезных ископаемых государственным органам;</w:t>
      </w:r>
    </w:p>
    <w:bookmarkEnd w:id="510"/>
    <w:bookmarkStart w:name="z5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ведут государственный баланс запасов полезных ископаемых;</w:t>
      </w:r>
    </w:p>
    <w:bookmarkEnd w:id="511"/>
    <w:bookmarkStart w:name="z52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раскрывают геологическую информацию путем ее опубликования или представления к ней открытого доступа;</w:t>
      </w:r>
    </w:p>
    <w:bookmarkEnd w:id="512"/>
    <w:bookmarkStart w:name="z52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разрабатывают правила представления недропользователями в уполномоченный орган данных о нормируемых потерях;</w:t>
      </w:r>
    </w:p>
    <w:bookmarkEnd w:id="513"/>
    <w:bookmarkStart w:name="z5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выдают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514"/>
    <w:bookmarkStart w:name="z5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ведут учет потерь при добыче твердых полезных ископаемых, осуществляемый на основании данных о нормируемых потерях, представляемых недропользователями;</w:t>
      </w:r>
    </w:p>
    <w:bookmarkEnd w:id="515"/>
    <w:bookmarkStart w:name="z52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подтверждают обнаружение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516"/>
    <w:bookmarkStart w:name="z52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согласовывают изменения в проекты поисково-оценочных работ на подземные воды по выданным лицензиям на геологическое изучение недр;</w:t>
      </w:r>
    </w:p>
    <w:bookmarkEnd w:id="517"/>
    <w:bookmarkStart w:name="z53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организовывают и проводят государственную экспертизу запасов участков подземных вод;</w:t>
      </w:r>
    </w:p>
    <w:bookmarkEnd w:id="518"/>
    <w:bookmarkStart w:name="z53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принимают и передают недропользователю на баланс скважины, технологические единицы;</w:t>
      </w:r>
    </w:p>
    <w:bookmarkEnd w:id="519"/>
    <w:bookmarkStart w:name="z53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определяют правила осуществления государственного мониторинга недр;</w:t>
      </w:r>
    </w:p>
    <w:bookmarkEnd w:id="520"/>
    <w:bookmarkStart w:name="z53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создают комиссию по подписанию акта ликвидации последствий использования пространства недр;</w:t>
      </w:r>
    </w:p>
    <w:bookmarkEnd w:id="521"/>
    <w:bookmarkStart w:name="z53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разрабатывают нормы времени и расценок на проведение работ по государственному геологическому изучению недр;</w:t>
      </w:r>
    </w:p>
    <w:bookmarkEnd w:id="522"/>
    <w:bookmarkStart w:name="z53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осуществляют владение и пользование государственным лесным фондом в пределах компетенции, установленной Правительством Республики Казахстан;</w:t>
      </w:r>
    </w:p>
    <w:bookmarkEnd w:id="523"/>
    <w:bookmarkStart w:name="z53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вырабатывают и реализуют предложения по формированию государственной лесной политики;</w:t>
      </w:r>
    </w:p>
    <w:bookmarkEnd w:id="524"/>
    <w:bookmarkStart w:name="z5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организовывают и обеспечивают охрану, защиту, воспроизводство лесов и лесоразведение, регулируют лесопользование на территории государственного лесного фонда, находящегося в его функциональном ведении;</w:t>
      </w:r>
    </w:p>
    <w:bookmarkEnd w:id="525"/>
    <w:bookmarkStart w:name="z5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осуществляют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bookmarkEnd w:id="526"/>
    <w:bookmarkStart w:name="z5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осуществляют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bookmarkEnd w:id="527"/>
    <w:bookmarkStart w:name="z54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осуществляют государственный контроль и надзор за отводом лесосек;</w:t>
      </w:r>
    </w:p>
    <w:bookmarkEnd w:id="528"/>
    <w:bookmarkStart w:name="z5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осуществляют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529"/>
    <w:bookmarkStart w:name="z54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осуществляют государственный контроль и надзор за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530"/>
    <w:bookmarkStart w:name="z54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осуществляют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bookmarkEnd w:id="531"/>
    <w:bookmarkStart w:name="z54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осуществляют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bookmarkEnd w:id="532"/>
    <w:bookmarkStart w:name="z54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обеспечивают разработку и утверждают расчетные лесосеки на участках государственного лесного фонда и возраста рубок;</w:t>
      </w:r>
    </w:p>
    <w:bookmarkEnd w:id="533"/>
    <w:bookmarkStart w:name="z54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осуществляют международное сотрудничество в области охраны, защиты, воспроизводства лесов, лесоразведения и лесопользования в соответствии с принципами, установленными международными договорами, ратифицированными Республикой Казахстан;</w:t>
      </w:r>
    </w:p>
    <w:bookmarkEnd w:id="534"/>
    <w:bookmarkStart w:name="z5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заслушивают отчеты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bookmarkEnd w:id="535"/>
    <w:bookmarkStart w:name="z5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приостанавливают, ограничивают, прекращают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их ведении, в соответствии с законодательством Республики Казахстан;</w:t>
      </w:r>
    </w:p>
    <w:bookmarkEnd w:id="536"/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определяют направления научно-технического развития, организовывают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организовывают и проводят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рассматривают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приостанавливают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осуществляют координацию и методическое руководство местных исполнительных органов областей, города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утверждают лесоустроительные проекты;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формируют в соответствии с правилами отпуска древесины на корню на участках государственного лесного фонда и утверждают ежегодные объемы рубок леса на территории государственного лесного фонда;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разрабатывают и утверждают лесосеменное районирование;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предоставляют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 нужд охотничьего хозяйства побочного лесного пользования;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разрабатывают базовые ставки для исчисления размеров вреда, причиненного нарушением лесного законодательства Республики Казахстан;</w:t>
      </w:r>
    </w:p>
    <w:bookmarkEnd w:id="546"/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определяют требования к планам противопожарных мероприятий, разрабатываемым лесопользователями при долгосрочном лесопользовании;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осуществляют государственный контроль за местными исполнительными органами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принимают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осуществляют межотраслевую координацию деятельности государственных органов в области особо охраняемых природных территорий;</w:t>
      </w:r>
    </w:p>
    <w:bookmarkEnd w:id="550"/>
    <w:bookmarkStart w:name="z5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реализуют государственную политику в области особо охраняемых природных территорий;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осуществляют путем проверок государственный контроль и надзор за соблюдением режимов охраны в лесах особо охраняемых природных территорий;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разрабатывают порядок и вносят предложения по упразднению государственных природных заказников республиканского и местного значения, государственных заповедных зон республиканского значения и уменьшению их территории;</w:t>
      </w:r>
    </w:p>
    <w:bookmarkEnd w:id="553"/>
    <w:bookmarkStart w:name="z5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утверждают размеры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их ведении, в соответствии с законодательством Республики Казахстан;</w:t>
      </w:r>
    </w:p>
    <w:bookmarkEnd w:id="554"/>
    <w:bookmarkStart w:name="z5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утверждают естественно-научные и технико-экономические обоснования по созданию и расширению особо охраняемых природных территорий республиканского значения;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утверждают символики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утверждают объемы лова рыбы на водных объектах, входящих в состав особо охраняемых природных территорий со статусом юридического лица;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рассматривают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организуют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утверждает их;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осуществляют руководство особо охраняемыми природными территориями, находящимися в его ведении, обеспечивают проведение их охраны, защиты и восстановления, а также научных исследований;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организуют научную деятельность на особо охраняемых природных территориях республиканского значения;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ведут государственный кадастр особо охраняемых природных территорий;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осуществляют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согласовывают генеральные схемы организации территории Республики Казахстан, межрегиональные схемы территориального развития, комплексные схемы градостроительного планирования и иную градостроительную документацию в пределах своей компетенции;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осуществляют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осуществляют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разрабатывают и утверждают форму и порядок выдачи удостоверений охотника, рыбака и егеря;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осуществляют и (или) организуют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568"/>
    <w:bookmarkStart w:name="z5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выдают разрешения на производство интродукции, реинтродукции, гибридизации животных;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организуют и (или) обеспечивают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организуют ведение государственного учета, кадастра и мониторинга животного мира;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на основании научных рекомендаций принимают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реализуют государственную политику в области охраны, воспроизводства и использования животного мира;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осуществляют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574"/>
    <w:bookmarkStart w:name="z5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ведут, размещают и ежеквартально обновляют на интернет-ресурсе реестр зоологических коллекций;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осуществляют государственный контроль за соблюдением порядка осуществления интродукции, реинтродукции и гибридизации животных;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проверяют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осуществляют государственный контроль и надзор в области охраны, воспроизводства и использования животного мира;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осуществляют контроль за соблюдением правил ведения охотничьего, рыбного хозяйства;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осуществляют контроль за соблюдением правил охоты и рыболовства;</w:t>
      </w:r>
    </w:p>
    <w:bookmarkEnd w:id="580"/>
    <w:bookmarkStart w:name="z5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осуществляют контроль за соблюдением норм и нормативов в области охраны, воспроизводства и использования животного мира;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осуществляют контроль и надзор за выполнением мероприятий по охране, воспроизводству и использованию животного мира;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осуществляют контроль и надзор за соблюдением установленных ограничений и запретов на пользование животным миром;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согласовывают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животных;</w:t>
      </w:r>
    </w:p>
    <w:bookmarkEnd w:id="584"/>
    <w:bookmarkStart w:name="z59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согласовывают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выдают заключение (разрешительный документ) на вывоз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bookmarkEnd w:id="586"/>
    <w:bookmarkStart w:name="z59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организуют и обеспечивают воспроизводство и государственный учет животного мира в резервном фонде рыбохозяйственных водоемов и (или) участках и охотничьих угодьях;</w:t>
      </w:r>
    </w:p>
    <w:bookmarkEnd w:id="587"/>
    <w:bookmarkStart w:name="z60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согласовывают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588"/>
    <w:bookmarkStart w:name="z60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принимают решение о введении ограничений и запретов на пользование объектами животного мира, их частей и дериватов, устанавливают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589"/>
    <w:bookmarkStart w:name="z60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предоставляют информацию о порядке оказания государственных услуг в единый контакт-центр;</w:t>
      </w:r>
    </w:p>
    <w:bookmarkEnd w:id="590"/>
    <w:bookmarkStart w:name="z6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проводят конкурс по закреплению рыбохозяйственных участков водоемов международного, республиканского и местного значения;</w:t>
      </w:r>
    </w:p>
    <w:bookmarkEnd w:id="591"/>
    <w:bookmarkStart w:name="z60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осуществляют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bookmarkEnd w:id="592"/>
    <w:bookmarkStart w:name="z60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осуществляют разработку, утверждение, замену и пересмотр профессиональных стандартов на услуги, оказываемые государственными юридическими лицами, по согласованию с уполномоченным государственным органом по труду;</w:t>
      </w:r>
    </w:p>
    <w:bookmarkEnd w:id="593"/>
    <w:bookmarkStart w:name="z60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осуществляют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594"/>
    <w:bookmarkStart w:name="z60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устанавливают по бассейнам водных объектов объемы природоохранных и санитарно-эпидемиологических попусков;</w:t>
      </w:r>
    </w:p>
    <w:bookmarkEnd w:id="595"/>
    <w:bookmarkStart w:name="z60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разрабатывают и утверждают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органа;</w:t>
      </w:r>
    </w:p>
    <w:bookmarkEnd w:id="596"/>
    <w:bookmarkStart w:name="z60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создают совместно с заинтересованными государственными органами республиканскую информационно-аналитическую систему использования водных ресурсов;</w:t>
      </w:r>
    </w:p>
    <w:bookmarkEnd w:id="597"/>
    <w:bookmarkStart w:name="z61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создают информационную базу данных водных объектов и обеспечивает доступ к ней всех заинтересованных лиц;</w:t>
      </w:r>
    </w:p>
    <w:bookmarkEnd w:id="598"/>
    <w:bookmarkStart w:name="z61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определяют порядок предоставления водных объектов в обособленное или совместное пользование на конкурсной основе;</w:t>
      </w:r>
    </w:p>
    <w:bookmarkEnd w:id="599"/>
    <w:bookmarkStart w:name="z61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осуществляют выдачу,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Водным кодексом Республики Казахстан;</w:t>
      </w:r>
    </w:p>
    <w:bookmarkEnd w:id="600"/>
    <w:bookmarkStart w:name="z61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обеспечивают доступ заинтересованных физических и юридических лиц к информации, содержащейся в государственном водном кадастре;</w:t>
      </w:r>
    </w:p>
    <w:bookmarkEnd w:id="601"/>
    <w:bookmarkStart w:name="z61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подготавливают и реализуют инвестиционные проекты в водном хозяйстве;</w:t>
      </w:r>
    </w:p>
    <w:bookmarkEnd w:id="602"/>
    <w:bookmarkStart w:name="z6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осуществляют координацию и методическое руководство местных исполнительных органов в области использования и охраны водного фонда, водоснабжения и водоотведения вне пределов населенных пунктов;</w:t>
      </w:r>
    </w:p>
    <w:bookmarkEnd w:id="603"/>
    <w:bookmarkStart w:name="z61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организуют эксплуатацию водных объектов, водохозяйственных сооружений, находящихся в республиканской собственности;</w:t>
      </w:r>
    </w:p>
    <w:bookmarkEnd w:id="604"/>
    <w:bookmarkStart w:name="z61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организуют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bookmarkEnd w:id="605"/>
    <w:bookmarkStart w:name="z6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осуществляют государственный учет вод и их использование, ведение государственного водного кадастра и государственного мониторинга водных объектов;</w:t>
      </w:r>
    </w:p>
    <w:bookmarkEnd w:id="606"/>
    <w:bookmarkStart w:name="z61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согласовывают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bookmarkEnd w:id="607"/>
    <w:bookmarkStart w:name="z62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согласовывают удельные нормы водопотребления и водоотведения;</w:t>
      </w:r>
    </w:p>
    <w:bookmarkEnd w:id="608"/>
    <w:bookmarkStart w:name="z62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осуществляют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</w:p>
    <w:bookmarkEnd w:id="609"/>
    <w:bookmarkStart w:name="z62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осуществляют контроль за выполнением условий и требований международных соглашений о трансграничных водах;</w:t>
      </w:r>
    </w:p>
    <w:bookmarkEnd w:id="610"/>
    <w:bookmarkStart w:name="z62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осуществляют контроль за соблюдением лимитов водопотребления и водоотведения;</w:t>
      </w:r>
    </w:p>
    <w:bookmarkEnd w:id="611"/>
    <w:bookmarkStart w:name="z62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осуществляют контроль за соблюдением правил эксплуатации водозаборных сооружений, водохозяйственных систем и водохранилищ;</w:t>
      </w:r>
    </w:p>
    <w:bookmarkEnd w:id="612"/>
    <w:bookmarkStart w:name="z62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осуществляют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</w:p>
    <w:bookmarkEnd w:id="613"/>
    <w:bookmarkStart w:name="z62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осуществляют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другие вредные явления);</w:t>
      </w:r>
    </w:p>
    <w:bookmarkEnd w:id="614"/>
    <w:bookmarkStart w:name="z62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осуществляют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</w:p>
    <w:bookmarkEnd w:id="615"/>
    <w:bookmarkStart w:name="z62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осуществляют контроль за недопущением самовольного использования водных объектов;</w:t>
      </w:r>
    </w:p>
    <w:bookmarkEnd w:id="616"/>
    <w:bookmarkStart w:name="z62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осуществляют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</w:p>
    <w:bookmarkEnd w:id="617"/>
    <w:bookmarkStart w:name="z63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рассматривают дела об административных правонарушениях;</w:t>
      </w:r>
    </w:p>
    <w:bookmarkEnd w:id="618"/>
    <w:bookmarkStart w:name="z63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разрабатывают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bookmarkEnd w:id="619"/>
    <w:bookmarkStart w:name="z63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устанавливают лимиты водопользования в разрезе бассейнов и областей (городов республиканского значения, столицы) на десятилетний период в соответствии с бассейновыми схемами;</w:t>
      </w:r>
    </w:p>
    <w:bookmarkEnd w:id="620"/>
    <w:bookmarkStart w:name="z63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осуществляют комплексное управление водными ресурсами гидрографического бассейна на основе бассейнового принципа;</w:t>
      </w:r>
    </w:p>
    <w:bookmarkEnd w:id="621"/>
    <w:bookmarkStart w:name="z63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осуществляют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</w:p>
    <w:bookmarkEnd w:id="622"/>
    <w:bookmarkStart w:name="z63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осуществляют подготовку и реализацию бассейновых соглашений о восстановлении и охране водных объектов в пределах соответствующего бассейна;</w:t>
      </w:r>
    </w:p>
    <w:bookmarkEnd w:id="623"/>
    <w:bookmarkStart w:name="z63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осуществляют ведение государственного учета, государственного водного кадастра и государственного мониторинга водных объектов по бассейнам;</w:t>
      </w:r>
    </w:p>
    <w:bookmarkEnd w:id="624"/>
    <w:bookmarkStart w:name="z63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осуществляют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bookmarkEnd w:id="625"/>
    <w:bookmarkStart w:name="z63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осуществляют согласование предложений по определению мест строительства предприятий и других сооружений, влияющих на состояние вод;</w:t>
      </w:r>
    </w:p>
    <w:bookmarkEnd w:id="626"/>
    <w:bookmarkStart w:name="z63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осуществляют согласование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</w:p>
    <w:bookmarkEnd w:id="627"/>
    <w:bookmarkStart w:name="z64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осуществляют согласование планов мероприятий водопользователей по сохранению, улучшению состояния водных объектов;</w:t>
      </w:r>
    </w:p>
    <w:bookmarkEnd w:id="628"/>
    <w:bookmarkStart w:name="z64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участвуют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bookmarkEnd w:id="629"/>
    <w:bookmarkStart w:name="z64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устанавливают лимиты водопользования в разрезе областей, городов республиканского значения, столицы, районов и первичных водопользователей;</w:t>
      </w:r>
    </w:p>
    <w:bookmarkEnd w:id="630"/>
    <w:bookmarkStart w:name="z64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участвуют в организации и проведении конкурса по предоставлению водных объектов в обособленное или совместное пользование;</w:t>
      </w:r>
    </w:p>
    <w:bookmarkEnd w:id="631"/>
    <w:bookmarkStart w:name="z64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согласовывают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</w:p>
    <w:bookmarkEnd w:id="632"/>
    <w:bookmarkStart w:name="z6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участвуют в разработке водохозяйственных балансов по соответствующему бассейну;</w:t>
      </w:r>
    </w:p>
    <w:bookmarkEnd w:id="633"/>
    <w:bookmarkStart w:name="z6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согласовывают предложения о предоставлении водных объектов в обособленное и совместное пользование и условия водопользования в них;</w:t>
      </w:r>
    </w:p>
    <w:bookmarkEnd w:id="634"/>
    <w:bookmarkStart w:name="z6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информируют население о проводимой работе по рациональному использованию и охране водного фонда, принимаемых мерах по улучшению состояния и качества вод;</w:t>
      </w:r>
    </w:p>
    <w:bookmarkEnd w:id="635"/>
    <w:bookmarkStart w:name="z6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взаимодействуют с местными исполнительными органами областей (городами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</w:t>
      </w:r>
    </w:p>
    <w:bookmarkEnd w:id="636"/>
    <w:bookmarkStart w:name="z64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проводят работы по просвещению и воспитанию населения в деле рационального использования и охраны водного фонда;</w:t>
      </w:r>
    </w:p>
    <w:bookmarkEnd w:id="637"/>
    <w:bookmarkStart w:name="z65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пломбируют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</w:p>
    <w:bookmarkEnd w:id="638"/>
    <w:bookmarkStart w:name="z65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осуществляют заверение налоговой отчетности по плате за пользование водными ресурсами поверхностных источников до представления в налоговый орган;</w:t>
      </w:r>
    </w:p>
    <w:bookmarkEnd w:id="639"/>
    <w:bookmarkStart w:name="z65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организуют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</w:p>
    <w:bookmarkEnd w:id="640"/>
    <w:bookmarkStart w:name="z65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разрабатывают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bookmarkEnd w:id="641"/>
    <w:bookmarkStart w:name="z65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осуществляют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</w:t>
      </w:r>
    </w:p>
    <w:bookmarkEnd w:id="642"/>
    <w:bookmarkStart w:name="z65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осуществляют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</w:t>
      </w:r>
    </w:p>
    <w:bookmarkEnd w:id="643"/>
    <w:bookmarkStart w:name="z65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осуществляют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</w:p>
    <w:bookmarkEnd w:id="644"/>
    <w:bookmarkStart w:name="z65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предъявляют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</w:p>
    <w:bookmarkEnd w:id="645"/>
    <w:bookmarkStart w:name="z65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передают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</w:p>
    <w:bookmarkEnd w:id="646"/>
    <w:bookmarkStart w:name="z65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предъявляют в суд иски о возмещении ущерба, нанесенного государству в случае нарушения водного законодательства Республики Казахстан;</w:t>
      </w:r>
    </w:p>
    <w:bookmarkEnd w:id="647"/>
    <w:bookmarkStart w:name="z66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вносят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648"/>
    <w:bookmarkStart w:name="z66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рассматривают, согласовывают в случаях, предусмотренных Законом Республики Казахстан "О государственном имуществе", и утверждают планы развития республиканских государственных предприятий и отчеты по их исполнению;</w:t>
      </w:r>
    </w:p>
    <w:bookmarkEnd w:id="649"/>
    <w:bookmarkStart w:name="z66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осуществляют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bookmarkEnd w:id="650"/>
    <w:bookmarkStart w:name="z66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согласовывают проектную документацию по установлению водоохранных зон, защитных полос водных объектов, зон санитарной охраны источников питьевого водоснабжения;</w:t>
      </w:r>
    </w:p>
    <w:bookmarkEnd w:id="651"/>
    <w:bookmarkStart w:name="z66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согласовывают использование подземных вод питьевого качества для целей, не связанных с питьевым и хозяйственно-бытовым водоснабжением;</w:t>
      </w:r>
    </w:p>
    <w:bookmarkEnd w:id="652"/>
    <w:bookmarkStart w:name="z66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согласовывают установление места для массового отдыха, туризма и спорта на водных объектах и водохозяйственных сооружениях;</w:t>
      </w:r>
    </w:p>
    <w:bookmarkEnd w:id="653"/>
    <w:bookmarkStart w:name="z66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регистрируют декларацию безопасности плотин для присвоения регистрационных шифров;</w:t>
      </w:r>
    </w:p>
    <w:bookmarkEnd w:id="654"/>
    <w:bookmarkStart w:name="z66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согласовывают перечень водных объектов, используемых для лесосплава, и порядок проведения их очистки;</w:t>
      </w:r>
    </w:p>
    <w:bookmarkEnd w:id="655"/>
    <w:bookmarkStart w:name="z66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проводят аттестацию организаций на право проведения работ в области безопасности плотин;</w:t>
      </w:r>
    </w:p>
    <w:bookmarkEnd w:id="656"/>
    <w:bookmarkStart w:name="z66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разрабатывают правила, определяющие критерии отнесения плотин к декларируемым, и правила разработки декларации безопасности плотины;</w:t>
      </w:r>
    </w:p>
    <w:bookmarkEnd w:id="657"/>
    <w:bookmarkStart w:name="z67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утверждают единую систему классификации качества воды в водных объектах;</w:t>
      </w:r>
    </w:p>
    <w:bookmarkEnd w:id="658"/>
    <w:bookmarkStart w:name="z67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разрабатывают и утверждают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органа;</w:t>
      </w:r>
    </w:p>
    <w:bookmarkEnd w:id="659"/>
    <w:bookmarkStart w:name="z6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согласовывают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bookmarkEnd w:id="660"/>
    <w:bookmarkStart w:name="z6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разрабатывают нормативные правовые акты в области безопасности плотин;</w:t>
      </w:r>
    </w:p>
    <w:bookmarkEnd w:id="661"/>
    <w:bookmarkStart w:name="z67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участвуют в выработке приоритетных направлений межгосударственного сотрудничества в области использования и охраны водного фонда;</w:t>
      </w:r>
    </w:p>
    <w:bookmarkEnd w:id="662"/>
    <w:bookmarkStart w:name="z67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осуществляют международное сотрудничество в пределах своей компетенции;</w:t>
      </w:r>
    </w:p>
    <w:bookmarkEnd w:id="663"/>
    <w:bookmarkStart w:name="z67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осуществляют контроль за недопущением самовольного использования водных объектов;</w:t>
      </w:r>
    </w:p>
    <w:bookmarkEnd w:id="664"/>
    <w:bookmarkStart w:name="z67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248) осуществляют прием уведомлений от субъектов, указанных в пункте 1 статьи 337 Экологического кодекса, формируют и ведут государственный электронный реестр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65"/>
    <w:bookmarkStart w:name="z67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разрабатывают правила подтверждения минерализации (проявления) твердых (общераспространенных) полезных ископаемых по контрактам на недропользование;</w:t>
      </w:r>
    </w:p>
    <w:bookmarkEnd w:id="666"/>
    <w:bookmarkStart w:name="z67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разрабатывают правила выдачи и переоформления геологического и горного отводов;</w:t>
      </w:r>
    </w:p>
    <w:bookmarkEnd w:id="667"/>
    <w:bookmarkStart w:name="z68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разрабатывают правила проведения послепроектного анализа и формы заключения по результатам послепроектного анализа;</w:t>
      </w:r>
    </w:p>
    <w:bookmarkEnd w:id="668"/>
    <w:bookmarkStart w:name="z68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разрабатывают перечень загрязняющих веществ, эмиссии которых подлежат экологическому нормированию;</w:t>
      </w:r>
    </w:p>
    <w:bookmarkEnd w:id="669"/>
    <w:bookmarkStart w:name="z6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разрабатывают правила проведения государственной экологической экспертизы;</w:t>
      </w:r>
    </w:p>
    <w:bookmarkEnd w:id="670"/>
    <w:bookmarkStart w:name="z6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разрабатывают правила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bookmarkEnd w:id="671"/>
    <w:bookmarkStart w:name="z6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разрабатывают методику определения нормативов эмиссий;</w:t>
      </w:r>
    </w:p>
    <w:bookmarkEnd w:id="672"/>
    <w:bookmarkStart w:name="z6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разрабатывают методику расчета лимитов накопления отходов и лимитов захоронения отходов;</w:t>
      </w:r>
    </w:p>
    <w:bookmarkEnd w:id="673"/>
    <w:bookmarkStart w:name="z6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разрабатывают правила определения нормативов допустимого антропогенного воздействия на атмосферный воздух;</w:t>
      </w:r>
    </w:p>
    <w:bookmarkEnd w:id="674"/>
    <w:bookmarkStart w:name="z68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определяют совместно с компетентным органом порядок приемки результатов обследования и работ по ликвидации последствий операций по недропользованию;</w:t>
      </w:r>
    </w:p>
    <w:bookmarkEnd w:id="675"/>
    <w:bookmarkStart w:name="z68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разрабатывают правила определения нормативов допустимого антропогенного воздействия на водные объекты;</w:t>
      </w:r>
    </w:p>
    <w:bookmarkEnd w:id="676"/>
    <w:bookmarkStart w:name="z68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разрабатывают методику разработки проекта нормативов размещения серы в открытом виде на серных картах;</w:t>
      </w:r>
    </w:p>
    <w:bookmarkEnd w:id="677"/>
    <w:bookmarkStart w:name="z69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устанавливают нормативы допустимой совокупной антропогенной нагрузки на отдельные компоненты природной среды в пределах конкретных территорий и (или) акваторий (или их частей);</w:t>
      </w:r>
    </w:p>
    <w:bookmarkEnd w:id="678"/>
    <w:bookmarkStart w:name="z69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разрабатывают правила разработки нормативов допустимой совокупной антропогенной нагрузки;</w:t>
      </w:r>
    </w:p>
    <w:bookmarkEnd w:id="679"/>
    <w:bookmarkStart w:name="z69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разрабатывают инструкции по определению категории объекта, оказывающего негативное воздействие на окружающую среду;</w:t>
      </w:r>
    </w:p>
    <w:bookmarkEnd w:id="680"/>
    <w:bookmarkStart w:name="z69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разрабатывают правила проведения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таких инвентаризации и корректировки;</w:t>
      </w:r>
    </w:p>
    <w:bookmarkEnd w:id="681"/>
    <w:bookmarkStart w:name="z69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разрабатывают правила разработки программы производственного экологического контроля объектов I и II категорий,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bookmarkEnd w:id="682"/>
    <w:bookmarkStart w:name="z69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разрабатывают правила выдачи экологических разрешений, представления декларации о воздействии на окружающую среду, а также форм бланков экологического разрешения на воздействие и порядка их заполнения, формы заявления на получение экологического разрешения на воздействие;</w:t>
      </w:r>
    </w:p>
    <w:bookmarkEnd w:id="683"/>
    <w:bookmarkStart w:name="z69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организуют ведение реестра экологических разрешений и деклараций о воздействии на окружающую среду;</w:t>
      </w:r>
    </w:p>
    <w:bookmarkEnd w:id="684"/>
    <w:bookmarkStart w:name="z69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разрабатывают правила ведения реестра экологических разрешений и деклараций о воздействии на окружающую среду;</w:t>
      </w:r>
    </w:p>
    <w:bookmarkEnd w:id="685"/>
    <w:bookmarkStart w:name="z69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разрабатывают правила ведения внутреннего учета, формирования и представления периодических отчетов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Казахстан;</w:t>
      </w:r>
    </w:p>
    <w:bookmarkEnd w:id="686"/>
    <w:bookmarkStart w:name="z69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разрабатывают формы сводных данных по принятым декларациям о воздействии на окружающую среду;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271)разрабатывают правила выполнения компенсации потери биоразнообразия;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разрабатывают квалификационные требования к лицензируемому виду деятельности в области охраны окружающей среды по их подвидам;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разрабатывают правила учета принятого финансового обеспечения;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разрабатывают методику определения размера финансового обеспечения исполнения обязательств по ликвидации последствий эксплуатации объекта I категории;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разрабатывают формы заявления о предоставлении гарантии, залога банковского вклада, залога имущества и страхования;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разрабатывают типовую форму гарантии, предоставляемой в качестве финансового обеспечения исполнения обязательств по ликвидации последствий эксплуатации объекта I категории;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разрабатывают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разрабатывают типовой договор залога имущества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разрабатывают типовой договор страхования в качестве финансового обеспечения исполнения обязательств по ликвидации последствий эксплуатации объекта I категории;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разрабатывают правила привлечения внешних независимых экспертов, в том числе предъявляемые к ним квалификационные критерии;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разрабатывают перечень экологически опасных видов хозяйственной и иной деятельности;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разрабатывают правила определения, согласования и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суммарной экологической пользы;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разрабатывают методику проведения анализа суммарной экологической пользы;</w:t>
      </w:r>
    </w:p>
    <w:bookmarkEnd w:id="700"/>
    <w:bookmarkStart w:name="z71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разрабатывают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море;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согласовывают оптимальные методы ликвидации разливов нефти на основе анализа суммарной экологической пользы;</w:t>
      </w:r>
    </w:p>
    <w:bookmarkEnd w:id="702"/>
    <w:bookmarkStart w:name="z71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разрабатывают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разрабатывают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разрабатывают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разрабатывают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разрабатывают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bookmarkEnd w:id="707"/>
    <w:bookmarkStart w:name="z72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разрабатывают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разрабатывают правила обращения с серой технической газовой;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разрабатывают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разрабатывают формы документов, касающихся организации и проведения государственного экологического контроля;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разрабатывают правила разработки и утверждения лимитов накопления отходов и лимитов захоронения отходов, представления и контроля отчетности об управлении отходами;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разрабатывают правила использования диких животных в целях получения продуктов их жизнедеятельности;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разрабатывают правила расследования случаев гибели животных, отнесенных к редким и находящимся под угрозой исчезновения видам;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устанавливают особенности использования, охраны, защиты, воспроизводства лесов, расположенных в зеленых поясах;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разрабатывают правила эксплуатации установок очистки газов;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создают экспертные комиссии и утверждает положения о них;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утверждают в пределах своей компетенции положения об экспертных советах государственной экологической экспертизы и их персональные составы;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разрабатывают инструктивно-методические документы по проведению оценки воздействия на окружающую среду;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осуществляют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среду;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организуют проведение консультаций с затрагиваемыми сторонами в соответствии с порядком и условиями, согласованными в ходе первоначальных консультаций;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обеспечивают рассмотрение и учет замечаний и предложений, полученных в ходе консультаций с затрагиваемыми сторонами, а также представленных заинтересованными органами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среду;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осуществляют ежегодный мониторинг выполнения программы повышения экологической эффективности в соответствии с правилами выдачи экологических разрешений;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выдают экологические разрешения на воздействие для объектов I категории;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осуществляют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информации, за исключением деятельности национальной гидрометеорологической службы, поставщиков аэронавигационного обслуживания, Вооруженных Сил Республики Казахстан;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выдают разрешения по единой форме, утверждаемой решением Евразийской экономической комиссии, на ввоз на территорию Республики Казахстан из стран ЕАЭС (государств-членов Евразийского экономического союза) и вывоз с территории Республики Казахстан в эти страны озоноразрушающих веществ и содержащей их продукции;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принимают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Казахстан;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выдают комплексные экологические разрешения;</w:t>
      </w:r>
    </w:p>
    <w:bookmarkEnd w:id="728"/>
    <w:bookmarkStart w:name="z74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выдают разрешения для сброса производственных и других сточных вод в море при условии очистки таких вод до установленных нормативов;</w:t>
      </w:r>
    </w:p>
    <w:bookmarkEnd w:id="729"/>
    <w:bookmarkStart w:name="z74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утверждают инструкции по составлению плана разведки совместно с уполномоченным органом в области твердых полезных ископаемых;</w:t>
      </w:r>
    </w:p>
    <w:bookmarkEnd w:id="730"/>
    <w:bookmarkStart w:name="z74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утверждают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bookmarkEnd w:id="731"/>
    <w:bookmarkStart w:name="z74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согласовывают выдачу лицензии, разрешения, договора (контрактов) в области использования природных ресурсов в пределах своей компетенции;</w:t>
      </w:r>
    </w:p>
    <w:bookmarkEnd w:id="732"/>
    <w:bookmarkStart w:name="z74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осуществляют выдачу лицензий на выполнение работ и оказание услуг в области охраны окружающей среды (подвиды деятельности: природоохранное проектирование, нормирование для I категории хозяйственной и иной деятельности; экологический аудит для I категории хозяйственной и иной деятельности);</w:t>
      </w:r>
    </w:p>
    <w:bookmarkEnd w:id="733"/>
    <w:bookmarkStart w:name="z74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выдают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bookmarkEnd w:id="734"/>
    <w:bookmarkStart w:name="z74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обеспечивают в установленном законодательством Республики Казахстан порядке доступ к экологической информации в пределах своей компетенции;</w:t>
      </w:r>
    </w:p>
    <w:bookmarkEnd w:id="735"/>
    <w:bookmarkStart w:name="z74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осуществляют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bookmarkEnd w:id="736"/>
    <w:bookmarkStart w:name="z74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учитывают, сохраняют, систематизируют, обобщают и представляют геологическую информацию, находящуюся в собственности, а также владении и пользовании государства;</w:t>
      </w:r>
    </w:p>
    <w:bookmarkEnd w:id="737"/>
    <w:bookmarkStart w:name="z75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участвуют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bookmarkEnd w:id="738"/>
    <w:bookmarkStart w:name="z75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принимают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739"/>
    <w:bookmarkStart w:name="z75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выдают разрешение на пользование животным миром в целях лова водных биологических ресурсов в рыболовной зоне и общем водном пространстве;</w:t>
      </w:r>
    </w:p>
    <w:bookmarkEnd w:id="740"/>
    <w:bookmarkStart w:name="z75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разрабатывают перечень пятидесяти объектов I категории, наиболее крупных по суммарным выбросам загрязняющих веществ в окружающую среду, на 1 января 2021 года;".</w:t>
      </w:r>
    </w:p>
    <w:bookmarkEnd w:id="741"/>
    <w:bookmarkStart w:name="z75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