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96cb" w14:textId="31f9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2021 года № 856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с баланса республиканского государственного казенного предприятия "Национальный научно-практический, образовательный и оздоровительный центр "Бобек" Министерства образования и науки Республики Казахстан в оплату акций некоммерческого акционерного общества "Национальный институт гармоничного развития человека" республиканское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 № 856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некоммерческого акционерного общества "Национальный институт гармоничного развития человека"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260"/>
        <w:gridCol w:w="1"/>
        <w:gridCol w:w="241"/>
        <w:gridCol w:w="508"/>
        <w:gridCol w:w="1041"/>
        <w:gridCol w:w="1"/>
        <w:gridCol w:w="5607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Автомобили: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Toyota Camry 2008 года выпуска, идентификационный номер JTNBK40K803045855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1 193 866,82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Toyota Corolla 2009 года выпуска, идентификационный номер JTNBV58EX0J064012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Toyota Corolla 2009 года выпуска, идентификационный номер JTNBV58E003538957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1 193 866,82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Видеоаппаратура: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Anton Bauer UL2-20 47944 (накамерный свет)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EF-S 16-35 F/2.8L USM 459129 (объектив)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EF-S 24-105 f/4 OL IS USM 438365 (объектив)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EOS-1DS Mark ii 330839 (фотоаппарат)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J16ax8B IRS объектив 15314 (для видеокамеры)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SpeedLiqht 580EX 343487 (фотовспышка для фотоаппарата)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VINTEN VB11-CP2 штатив с аксессуарами (штатив, ручка, площадка) 3442-02810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Canon EOS 5 D Mark 2 (camera body) фотоаппарат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000017191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 Canon EF 28-300 mm f/3/5-5/6 L IS USM со стабилизатором изображения (оригинал) для фотоаппарата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Плеер Sony J-3/A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Фотовспышка 600 EX-RT (№1003100957)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000024265, 000024266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средства: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Sanyo projektor PLC-XW300 (проектор)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Epson EB-W10 (проектор)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системный Intel Core i5-9400F 2.9 GHz/DDR3-8Gb/NVIDIA GeForce GTX 1050 Ti/1Tb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000043837-000043840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 колесиках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000020714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Казахстан, 0,5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000037075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3-х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000011433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кинотеатр SONY DAV-DZ555M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000009024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 ActivBoard Promethean PRM-AB2-06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000011642-000011643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 IP Board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000014876, 000014896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(стол для руководителя деревянный 2600*940*700, шкаф плательный 3-х створчатый 1870*400*1800, шкаф под файлы 1870*400*1800, тумба мобильная 320*320*600)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"Омега" (стол руководителя 2600*940*700, шкаф для одежды 3-х створчатый 1870*400*1800, тумба 320*320*600, кресло из кожзаменителя, крестовина с роликами, цвет чҰрный)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(шкаф для одежды 2-х створчатый 1650*600*750, кресло кожаное, 5 стульев деревянных, стол рабочий 1200*650*750, консоль деревянный 600*400*200)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шкаф с закрытой книжной полкой 2000*400*800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000014929,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000014932-000014934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шелк 160*230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000011784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шелк 280*380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мягкой мебели (угловой диван из кожзаменителя, 196*240 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мягкой мебели (диван угловой из кожзаменителя 196*240 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мягкой мебели (диван 3-х местный 196*200см. + 2 кресла 196*100 см. из гобелена)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мягкой мебели (диван 3-х местный 196*200см. + 1 кресло 196*100см)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мягкой мебели (1диван 196*150 см, 2 кресла 196*100 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мягкой мебели (маленький диван 196*150, 2 кресла 196*100)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Intel Core2Quad Q8400 2.66 GHz/DDR2-2Gb/500 Gb/Acer V193HQV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000017205, 000017208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Pentium Dual-Core E5700 3.0 GHz/DDR2-2 Gb/500 Gb/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2 GHz/DDR3-2Gb/500Gb/Nvidia GeForce 210/Samsung S22D300NY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Pentium Dual-Core E5700 3.0GHz/DDR2-2Gb/500Gb/LG Flatron W2243S-PF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Samsung B2030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Pentium Dual-Core E5700 3.0GHz/DDR2-2Gb/500Gb/Acer V193HQV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Pentium Dual-Core E5700 3.0 Ghz/DDR2-2Gb/500 Gb/Acer V193HQV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000017212, 000017221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Intel Core i3 550 3.2 GHz/DDR3-2Gb/500 Gb/Acer V193HQV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Intel Core 2 Duo E6550 2.33 GHz/DDR2-1.5Gb/150Gb/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Intel Core i7-4770 3.4 GHz/DDR3-8Gb/500 Gb/NVIDIA GeForce 9500 GT/Samsung S22D300NY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000017708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Intel Core i3 550 3.2 GHz/DDR3 2Gb/500Gb/LG Flatron W2243S-PF.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Intel Core2Duo E6550 2.33 GHz/DDR2-3 Gb/150 Gb/LG Flatron W2243S-PF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Intel Core i7 870 2.93 GHz/DDR3-2 Gb/500 Gb/LG Flatron W2243S-PF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000014886, 000014889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Intel Core i3-2100 3.1GHz/DDR3-4Gb/500Gb/Samsung B2030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000017266, 000017267, 000017269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Samsung B2030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Intel Core i7-2600 3.4 GHz/DDR3 8 Gb/Nvida GeForce GTX 560/HDD 1 Tb/Samsung B2030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в комплекте Pentium Dual-Core E5700 3.0 GHZ/500Gb/DDR2-2Gb/Samsung S22D300.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в комплекте Intel Core2Duo E4600 2.4 GHz/DDR2-2 Gb/150 Gb/Benq VL2040A2-TA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Intel Core i3-4150 3.5 GHz/DDR3-4Gb/500Gb/BenqVL2042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(системный блок, монитор, клавиатура, мышь, колонки) Intel Core i7-4470 3.4 GHz/DDR3-8 Gb/1 Tb/LG 20M35ASA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000017611-000017612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Intel Core i3-2120 3.3 GHz/DDR3-4 Gb/500 Gb/Benq GL2023-BA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Intel Core i3-4160/MB Asus H81/HDD 500gb/4 Gb DDR 3/GLAN/550watt/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 Intel Dual-Core E5700 3.0 GHz/DDR2-2 Gb/500 Gb/Acer V193HQV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стол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000014938, 000014939, 000014940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стол детский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(копировальный аппарат) МФУ HP LaserJet M1132 MFP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000029474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(копировальный аппарат) Canon i SENSIS MF 4410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для актового зала (зеленого цвета, каркас металлический, плотная ткань из гобелена 510мм*730/630мм*990мм)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000020744-000020789, 000020791-000020797, 000020799-000020959, 000020961, 000020962, 000020965, 000020968, 000020972, 000020975, 000020978, 000020979, 000020983, 000020987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для конференц-зала (крестовина с роликами, экокожа, цвет чҰрный)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000020994-000021005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конференц-зала, на роликах (каркас металлический)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000021010-000021013, 000021015-000021027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офисное (крестовина с роликами, экокожа, цвет чҰрный)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000014941, 000014942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Кушетки (150 см*50 см, каркас металлический, ткань из гобелена)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000012257-000012263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Samsung S24F350FHI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151 145,56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000043805-000043808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(принтер) Samsung SCX-3200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000014891, 000014893, 000014895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Многофункциональное устройство (принтер) HP LaserJet MFP M125a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HP PRO BOOK 450 G2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000020573-000020575, 000020577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 1,2*0,6*0,75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000012676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 мобильная 0,6*0,6*0,5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000021156-000021220, 000021222-000021235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Плательный шкаф 2000мм*400мм*800мм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000014931, 000014935-000014937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DE Luxe 5004 80*57*50, цвет белый, электрическая, эмалированная сталь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интерактивной доски ActivBoard Promethean PRM-AB2-06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000021246, 000021247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цветы ЛДСП 720*340*1100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мебель (стол 1400*650*750, 3 стеклянных шкафа 1600*400*780, 1 открытый шкаф 1600*400*780, 1 плательный шкаф 1800*650*750)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HPCB413A Laser Jet P1505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000010142, 000010144-000010147, 000010150, 000010153, 000010157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лазерный HPQ5911A Laser Jet P1020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(принтер) М1132 MFP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000017638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000041857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мультимедийный EPSON EB-S05 3LCD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137 270,68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000041959, 000041970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HP LaserJet M1120n MFP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000010434-000010435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Сканер CC459А Laser JetM1120n (A4) Printer/Scanner/Copier 600 dpi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HP LaserJet M1120n MFP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000010440-000010441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0,75*0,5*2,0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000013302-000013310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000013311, 000013312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1000*600*1600мм металлический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000021262-000021265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Стеллаж, 5 полок (синий) с полимерным покрытием 2000*1550*635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ВИ 2000*1550*635 ЛДСП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000013313-000013318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2000*1550*635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000013337-000013339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2000*1550*635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000013341-000013344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 2000*1550*635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000013345-000013349, 000013352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технологический СТ-4 1500*400*1850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000021267, 000021268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широкий полузакрытый 0,8*0,35*2,0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000013367, 000013370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широкий полузакрытый со стеклом 0,75*0,35*2,0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000013371-000013375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Стеллаж, 5 полок (синий) с полимерным покрытием 2000*1550*635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000021269-000021272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 0,8*0,6*0,75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000013447, 000013448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1,4*0,8*0,145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1200*600*750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000021335, 000021336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верзалит 0,7*0,7 цвет орех, гнуто клеенка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000021337, 000021339-000021341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верзалит 1,2*0,7 цвет груша, ножка металлическая, хромированная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 06*0,6*0,5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000015082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 1,2*0,6*0,75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000013511, 000013512, 000013515-000013522, 000013524, 000013525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 1,6*1,2*0,75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000013526-000013530, 000013532, 000013534-000013542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 с перегородкой К-3 1,2*0,6*0,75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000013555, 000013556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овальный 200*80*75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000021343, 000021344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 тумбовый 1,7*0,7*0,750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 тумбовый 1,3*0,7*0,75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преподавателя 1,3*0,7*0,75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000014928, 000014930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 1,5*0,7*0,75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000013663-000013671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1 тумбовый 1,3*0,7*0,75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000013680, 000013682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1,2*0,6*0,75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000013693-000013706, 000013708-000013710, 000013713, 000013714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1,4*0,7*0,75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000013716-000013717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2-х тумбовый 1,6*0,7*0,75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000013728-000013730, 000013733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эргономичный с тумбой К-3 1,4*1,4*0,75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000013781-000013784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металлический каркас, ткань кожзаменитель, цвет чҰрный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W-09 моноблок, цвет орех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000021449-000021468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С-11 (черный) металлический каркас, плотная ткань из гобелена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000021469-000021471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жидкокристаллический СОНИ KDL-37P3020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000010685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сервисная с полками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000013998, 000013999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под телевизор стеклянная 0,5*0,3*0,7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(лазерная печать, разрешение 1200*1200 dpi) Canon i SENSIS MF411dw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10 927,93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000041598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Флипчарт, доска 70*100мм, материал: металл, покрытие: маркерная эмаль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000014883, 000014905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Флипчарт, доска 70*100мм, материал: металл, покрытие: маркерная эмаль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000021481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FR091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GR 242MF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RRN 1670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 НОРД 239-010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фотоаппарат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000021506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000021510, 000021511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дисков 2,0*0,85*0,7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000014348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000021512, 000014353, 000014355-000014364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 1,9*0,8*0,4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000014365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 с деревянными дверцами 1,9*0,8*0,4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000014378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000014411-000014418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1,9*0,8*0,4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000014421-000014422, 000014424-000014428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со стеклянным фасадом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000014448-000014457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со стеклом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000021514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 со стеклянным фасадом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000014458-000014461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 1,9*0,72*0,45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000017838, 000017839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(1800*800*450)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000014501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для инструментов 1,6*0,4*0,78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000014506-000014509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1,9*0,70*0,45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000014510-000014514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 2000*800*600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Шкаф-сейф 1,8*0,70*0,45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000014638, 000014639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проектора Deluxe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15 416,76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000041858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проектора настенный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64 453,24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000041962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1 360 219,17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Аудиоаппаратура: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2xENDURA ELITE 142 Wh Batteries 1X VL-2SPlus Simultaneous Charger/AC (зарядный блок)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000011069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 Ray-проигрыватель Panasonik DMP-BD3EEK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Bogen/Manfrotto 524CFI Remote Control for Fujinnon and Canon Professional Video (пульт управления)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Camera stabilising system rig DV Pro MD-monitor-vest artemis DV Pro MD-arm chassis-spring –ca (система стабилизации камеры)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Portable Audio Mixer-4 Channel портативный микшерный пульт, цифровой 77BCDMX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LowerPro NOVA 5 (сумка для фотоаппарата)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 Shotgun Microphone микрофон пушка EMC 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Solid-state Memory Camcorder (камера)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Sxs Memory Card Usb Reader/writer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Tripod Adaptor For Port/ Cameras/Camc штативная площадка VCT-U14 (крепление для камеры)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UHF Beltpack Transmitter 798-822Mhz передатчик WRT-822B/62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UHF SX Diversity Receiver 798-822Mhz приемник накамерный WRR855B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Vinten PRO-5DP PH5L0527I (штатив)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000008620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VINTEN VB11-CP2 штатив с аксессуарами (штатив, ручка, площадка) 3442-02810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Vision 11 (3442) Two-Stage CF Pozi-Loc (3772) Spreader (3363) Soft Case (3358) штатив VB11-CR2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VSX 7000e (H.323 IP до 2Мбит/с Н320 ISDN (система)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XDCAM Compact Deck видеомагнитофон XDCAM/MPEG IMX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микшер DATA VIDEO SE-500 (пульт)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жесткий внешний Maxtor M3 USB Device/500,1 GB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21 083,16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000041870, 000041871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жесткий внешний Maxtor M3 USB Device/500,1 GB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14 666,84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000041872, 000041873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 жесткий внешний Silicon Power USB Device/500,1 GB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7 951,74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000041972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жесткий внешний Transcend USB Device/500,1 GB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7 951,74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000041973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 жесткий внешний 500 ГБ/ Н2 1. 4 ADATA HV610 USB Device/500,1 GB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31 806,96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000041974-000041977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Звуковой микшерный пульт Spirit 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Canon EOS 5 D Mark 2 (camera body) фотоаппарат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000017191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DSR-PD170P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000009064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Камкордер XDCAM/MPEG IMX XDCAM Camcorder (MPEG IMX/DVCAM Rec) (камера)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 стола для компьютера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Intel Core i7-7700K, 4500 MHz/ASRock Z270M Pro4/DDR4-32Gb/nVIDIA GeForce GTX 1080/Acer V226HQL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000041545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учебных классов в комплекте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LMD-2030W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SONY PVM9045QM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Накамерный радиомикрофон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 Canon EF 28-300 mm f/3/5-5/6 L IS USM со стабилизатором изображения (оригинал) для фотоаппарата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 J11 ax 4.5 BIRS 2/3 с экстендом SD wide angle lens w/2x/ ext/ Digital drive unit w/encoder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000012477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 сменный 17 x (Fujinon XC17x5.5BRM-M 1/2" 17x High Definition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000012478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CD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Радиомикрофон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000010292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 накамерный с диммером, шторками и фильтрами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видео монтажа 2 монитора Acer AL1916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адаптер Sony AC-550CE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000010394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кофр СО-РС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000014013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с дистанционным управлением для видеокамеры VCT-RM870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000010946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с кофром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000014706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249 877,54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Окслид Крис "Мир науки"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Раввин Бенджамин Блех "История и культура евреев"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Делорм Жан "Основные события Средневековья"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Делорм Жан "Основные события древнего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"Сравнительная философия. моральная философия в контексте многообразия культур". Сборник статей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Владимирцов Борис Яковлевич "Работы по литературе монгольских народов"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Дзанлундо "Сутра о мудрости и глупости"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"Королевство трех языков. The kingdom of three languages".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Мейер В. "Методы поведенческой 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Айзенк Ганс "Классические IQ тесты"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 Евгений Евгеньевич "Азбука мысли"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"Слово мудрости".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Бейли Алиса А. "От интеллекта к интуиции"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Роман Васильевич "Храмы миров"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Элизабет Клэр Профет "Жемчужины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Элизабет Клэр Профет "Жемчужины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Мазур И.И., Чумаков А.Н. "Глобалистика: международный междисциплинарный энциклопедический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Ханников А.А. "Ислам"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Норрис Майк "Золотые правила буддизма в притчах"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Невская С.С. "Воспитание гражданина в педагогике А.С. Макаренко"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Грицанов А.А. "Христианство"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Забияко А.П. "Религиоведение"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Ковалева О.В. "Культурология в вопросах и ответах: учебное пособие"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10428-10430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ұлттық энциклопедиясы"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 10449, 10452, 10454-10456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 Эш "Великие чудеса света"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Баталова Э.Н. "Растительный мир Казахстана"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Өтетілеуұлы "Әдептілік – әдемілік"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10534, 10535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Жусупова Б.Ж. "Казахские имена"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А.В. "По страницам Красной книги Казахстана – Қазақстан Қызыл кітабы беттерінен". Анықтамалық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өсімдіктер әлемі". Анықтамалық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растительного мира Казахстана". Справочник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Колин "Индивидуальные различия"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"Абай". Сборник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Колин "Индивидуальные различия"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И.И. "В мире мудрых мыслей"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"Казахско-русский словарь".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"Мысли о культуре". Учебник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Ключевский Василий Осипович "О нравственности и русской культуре"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"Мир внутренней жизни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Романин Андрей Николаевич "Гуманистическая психология и психотерапия"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"Проблемы души нашего времени"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Репринцева Е.А. "Игра: мыслители прошлого и настоящего о ее природе и педагогическом потенциале"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Репринцева Е.А. "Игра: мыслители прошлого и настоящего о ее природе и педагогическом потенциале"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Деркач Анатолий Алексеевич "Акмеологическая культура личности: содержание, закономерности, механизмы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10777, 10778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Шапарь Виктор Борисович "Брак – дело тонкое. Уроки семейной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Бедненко Галина "Боги, герои, мужчины: архитипы мужественности"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Величковский Борис Митрофанович "Когнитивная наука: основы психологии познания"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10791, 10792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А.А. "Словарь Л.С.Выготского"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Собчик Людмила Николаевна "Метод цветовых выборов –модификация восьмицветового теста Люшера"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Л.М. "Личность и профессия: психологическая поддержка и сопровождение"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10804, 10805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"Теория и практика межкультурной коммуникации"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"Методика диагностики темперамента (формально-динамических характеристик поведения)".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Брикхойзер-Оэри Сибилл "Мать"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10811, 10812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Клейберг Юрий Александрович "Девиантное поведение в вопросах и ответах"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10815, 10816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Аполлодор "Мифологическая библиотека"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Леонардо да Винчи "Суждения"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Елена Викторовна "Культура и традиции народов мира (этнопсихологический аспект)"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Фельдштейн Давид Иосифович "Психология развития человека как личности: избранные труды"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Чудновский Виль Эммануилович "Становление личности и проблема смысла жизни: избранные труды"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Чудновский Виль Эммануилович "Становление личности и проблема смысла жизни: избранные труды"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Истратова О.Н. "Психодиагностика: коллекция лучших тестов"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Розин Вадим "Мышление и творчество"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"Психофизиология: энциклопедический словарь". В 6 т.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10862, 10863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"Общая психология: энциклопедический словарь". В 6 т.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"Общая психология: энциклопедический словарь". В 6 т.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 10867-10869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 А.Л. "Психология развития".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Ирина "Бренд по имени "Я"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Бендас Татьяна Владимировна "Гендерная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Борис Степанович "Психология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Ю. "Тесты на интеллектуальное развитие ребенка 5-6 лет"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Погосова Надежда Михайловна "Цветовой Игротренинг"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 Зальцбергер-Виттенберг "Психоаналитический инсайт и человеческие отношения"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Мурашова Екатерина Вадимовна "Понять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Марина Валерьевна "Практическая психология детского творчества"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Осницкий Анатолий Викторович "Проблемы психического здоровья и адаптации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Валерий Александрович "Психология взросления"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10892, 10893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"Воспитываем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10894, 10895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Лариса Максимовна "Профессиональная деятельность и здоровье педагога"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10896, 10897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Карандашев Виктор Николаевич "Методика Шварца для изучения ценностей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10898, 10898, 10898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Кунигель Т.В. "Тренинг "Активизация внутренних ресурсов подростка"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10901,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Мацкевича И.М. "Диссертация. Методические рекомендации по подготовке к защите диссертаций"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10901-1, 10910-1, 11043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Кунигель Т.В. "Тренинг. Активизация внутренних ресурсов подростка"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Бережнова Елена Викторовна "Основы учебно-исследовательской деятельности студентов"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10903, 10904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Александра Ивановна "Экологические наблюдения и эксперименты в детском саду"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10905, 10906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Савостьянов Александр Иванович "300 упражнений учителю для работы над дыханием, голосом, дикцией и орфоэпией"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10907, 10908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"Воспитываем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Александр "Многомерная судьба"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10911, 10912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Оклендер Вайолет "Руководство по детской психотерапии"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10913, 10914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Борис Степанович "Психология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10915, 10916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 Борис Герасимович "Психология и проблемы человекознания"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10917-10919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"Тайна тайн"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 Владимир Георгиевич "Основы самопознания и саморазвития"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10922, 10923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 А.А. "Психология и психодиагностика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10924, 10925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В.А, Чижакова Г.И. "Хрестоматия по педагогической аксиологии"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10927, 10928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Галицких Е.О. "Диалог в образовании как способ становления толерантности"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10929, 10930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Тутубалина Н.В. "Твоя будущая профессия"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10931-10934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Максакова В.И. "Педагогическая антропология"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10935, 10936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Щебланова Елена Игоревна "Психологическая диагностика одаренности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10937, 10938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Бачинин Владислав Аркадьевич "Эстетика"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10939, 10940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Дольник Виктор Рафаэльевич "Непослушное дитя биосферы"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10941, 10942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Анастази Анна "Психологическое тестирование"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10943, 10944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Хухлаева Ольга Владимировна "Тропинка к своему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10945-10947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Юрий Григорьевич "Диссертация: Подготовка, защита, оформление"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10948-10950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 Умберто "Как написать дипломную работу"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10951-10952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Рузавин Георгий Иванович "Методология научного познания"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10953, 10954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Александр Викторович "Технические средства в обучении и воспитании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10955, 10956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Эльконин Борис Даниилович "Психология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10957, 10958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Статмен Пола "Безопасность вашего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Латышина Д.И. "Педагогика межнационального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Философский энциклопедический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10962, 10963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"Остроумие мира".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10964, 10965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Ауэрбах А., Корсини Р. "Психологическая энциклопедия"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Монина Галина Борисовна "Проблемы маленького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10967, 10968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Монина Галина Борисовна "Проблемы маленького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Тюнников Ю.С., Мазниченко М.А. "Педагогическая мифология"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10971-10973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Осорина Мария Владимировна "Секретный мир детей в пространстве мира взрослых"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10974, 10975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Алексей Александрович "Познание человека человеком"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10976-10978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Эммонс Роберт "Психология высших устремлений"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10979-10981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Сонин Валерий Абрамович "Личность. Поведение. Смысл бытия"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10982, 10983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Мария Антоновна "Я – целый 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10985-10988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Надолинская Татьяна Васильевна "На уроках музыки"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10990, 10991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Рапацевич Е.С. "Педагогика. Большая современная энциклопедия"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Миронова Вера Григорьевна "Открытые уроки и праздники на английском языке"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10995, 10996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Пригожин Илья "Порядок из хаоса"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10997-10999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Баранова Ирина Викторовна "Нравственные ценности"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11000-11003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Самуил Маркусович Шурухт "Подростковый возраст"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Александр Иванович "Дневные и ночные страхи у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11007, 11008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"Сборник нормативных документов для директора школы, лицея, гимназии"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Туник Е.Е. "Диагностика креативности. Тест Е. Торренса"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"Психология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11013, 11014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Федин Сергей Николаевич "Как научить ребенка читать"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11018, 11019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Полонский Валентин Михайлович "Словарь по образованию и педагогике"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11020-11022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личности ребенка от года до трех".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11023-11026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В.В. "Философия"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"По ту сторону добра и зла"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11029-11031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Андреева Татьяна Владимировна "Психология современной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11032, 11033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 Семен Давыдович "Как защитить свою диссертацию"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11034, 11035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Тихомирова Евгения Ивановна "Социальная педагогика: Самореализация школьников в коллективе"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Гуров В.Н. "Социальная работа образовательных учреждений с семьей"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Менегетти Антонио "Рождение "Я"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11038, 11039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Диденко Валерий Дмитриевич "Духовная реальность и искусство"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11040-11042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Голованова Н.Ф. "Социализация и воспитание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11044-11045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 А.А. "Работа с возражениями и сопротивлениями"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Сакович Наталья Александровна "Практика сказкотерапии"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Баранова Эльвира Авксентьевна "Диагностика познавательного интереса"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11050-11051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"Твоя курсовая работа: напиши и защити". Практическое руководство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Батаршев Анатолий Васильевич "Базовые психологические свойства и профессиональное самоопределение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11054-11056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Никифоров Герман Сергеевич "Психология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11057-11058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Поташник Марк Максимович "Как подготовить и провести открытый урок"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11059-11061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Капская Алла Юрьевна "Подарки фей"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11062-11063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Дмитриевна "Проективная диагностика сказкотерапии"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11064, 11065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Баридер Галина Леонидовна "Что касается меня"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11066, 11067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Шустерман Михаил Наумович "Новые приключения Колобка, или развитие талантливого мышления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Елена Владимировна "Сказочные тренинги для дошкольников и младших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Владимир Борисович "Тренинг социальной активности"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11072-11074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Пузиков Василий Григорьевич "Технология ведения тренинга"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11075, 11076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Трошихиной Е.Г. "Тренинг развития жизненных целей. Я сам строю свою жизнь"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11077-11079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Шадуры А.Ф. "Тренинг жизненных навыков"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11080, 11081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 Владимир Ильич "Методы исследования развития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11082, 11083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Штейнбах Хелене Эдуардовна "Психология жизненного пространства"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Крюкова Татьяна Леонидовна "Психология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11086, 11087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Дмитриевна "Психодиагностика через рисунок в сказкотерапии"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11088, 11089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Ларечина Елена Викторовна "Развитие эмоциональных отношений матери и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11090, 11091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"Педагогический совет в общеобразовательном учреждении"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Ольга Александровна "Цветовая диагностика эмоций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Бакирова Гузэль Хафазовна "Тренинг управления персоналом"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Трайнев Владимир Алексеевич "Системы и методы стратегии повышения качества педагогического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11098, 11099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Шахманова Айшат Шихахмедовна "Воспитание детей-сирот дошкольного возраста"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11100, 11101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Д.А. "Проблема смысла в науках о человеке (к 100-летию Виктора Франкла)"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Безносов Сергей Петрович "Профессиональная деформация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Сорокова Мария Геннадьевна "Система Монтессори: теория и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11106, 11107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Громкова Майя Тимофеевна "Андрагогика"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11108, 11109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Гнездилов Андрей Владимирович "Лабиринты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11110, 11111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Петрушин Сергей Владимирович "Любовь и другие человеческие отношения"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11112, 11114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Барсов С.Б. "Так говорили мудрецы"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11118, 11119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"Письма к невесте"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Аршинов В.И., Трофимова И.Н. "Синергетика и психология"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11121, 11122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Пузанова Б.П. "Дефектология"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11123, 11124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Рудакова И.А. "Девиантное поведение"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11125-11127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Селиверстов Владимир Ильич "Понятийно-терминологический словарь логопеда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Дмитриевна "Формы и методы работы со сказками"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"Ремесленные мастерские. От терапии к профессии".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Алла Аскольдовна "Психологическая диагностика одаренности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11134-11136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Хухлаева Ольга Владимировна "Тропинка к своему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11137, 11138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Оконская Надежда Борисовна "Основы метаантропологии"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11140, 11141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Е.О., Осмоловская И.М. "Личностно-ориентированное обучение. Хрестоматия"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11142, 11143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Шутц Уильям "Совершенная ясность"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11144, 11145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Рожков Михаил Иосифович "Развитие самоуправления в детских коллективах"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11146, 11147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 Александр Артурович "Ученый совет"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11148, 11149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"Основы научных исследований".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11150-11152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Оксана Семеновна "Знакомим дошкольников с литературой"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11153-11155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Поташник Марк Максимович "Как подготовить проект на получение грантов"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11156-11158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Овчарова Раиса Викторовна "Справочная книга социального педагога"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"Воспитание трудного ребенка". Учебно-методическое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11161-11163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Райзберг Борис Абрамович "Диссертация и ученая степень"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11164-11166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"Человек для себя"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11167-11169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Владимир Константинович "Технология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11170, 11171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Пэйо Жюль "Воспитание воли"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11172, 11173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"Психология труда и человеческого достоинства"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Шутценбергер Анн Анселин "Синдром предков"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11175, 11176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Бурно Марк Евгеньевич "О характерах"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11177, 11178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Сапогова Елена Евгеньевна "Психология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11179, 11180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Пряжникова Елена Юрьевна "Профориентация"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Пряжникова Елена Юрьевна "Профориентация"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Анатолий Васильевич "Познай себя, или ключ к резервам психики"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Погосова Надежда Михайловна "Погружение в сказку"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11183-1, 11184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Столяров Борис Андреевич "Музейная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11185, 11186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"Современные теории и методы обучения иностранным языкам. Материалы второй международной научно-практической конференции "Языки мира и мир языка"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11187, 11188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"Педагогика в медицине".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Невская С.С. "Воспитание гражданина в педагогике А.С. Макаренко"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"Современный ребенок".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11193, 11194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М.Ф., Стахурская Л.Г. "Чаша мудрости. Большая книга умных мыслей всех времен и народов"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"Воля к власти"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11197-11199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Душенко К. "Мастера афоризма. От возрождения до наших дней"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11200, 11201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Ушинский Константин Дмитриевич "Человек, как предмет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11202-11204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Рахманова Светлана Михайловна "Популярная психология для тинейджеров"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11205, 11206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Лифшиц Михаил "Что такое классика?"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11207, 11208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Женило М.Ю. "Детский сад от А до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11209, 11210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В.Г. "Словарь философских терминов"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Поддубная Т.Н., Поддубный А.О. "Справочник социального педагога"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"Диагностическая работа в детском саду или как лучше понять ребенка". 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Юрий Григорьевич "Как написать диплом, курсовую, реферат"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11217, 11218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Репина Татьяна Александровна "Проблема полоролевой социализации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Грэй Джон "Дети – с небес"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11220, 11221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Демчев Петр Григорьевич "Художественное оформление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11222, 11223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 Виктор Александрович "Нравственно-гуманистическая педагогика Нового времени"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11224-11228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Гриценко Зинаида Александровна "Детская литература. Методика приобщения детей к чтению"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11231, 11232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Кряжева Надежда "Радуемся вместе"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11233, 11234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Ильина Н.Д. "Предметная неделя литературы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Гуров В.Н. "Социальная работа образовательных учреждений с семьей"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11236, 11237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Усачев Максим Валерьевич "Оккультные тайны Востока"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Березина В.А., Виноградова Л.И. "Педагогическое сопровождение семейного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11239, 11240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Хухлаева Ольга Владимировна "Тропинка к своему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11241, 11242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Белухин Дмитрий Алексеевич "Личностно ориентированная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11244, 11245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Брокгауза Ф.А., Ефрона И.А. "Религии мира". Энциклопедический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"Как защитить диссертацию. Нормативно-правовые аспекты".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 Момышұлының екі томдық шығармалар жинағы".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11250, 11251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Капашев Л., Махранов Д. "Ғани Мұратбаев. Гани Муратбаев. 100 жыл. 100-летие со дня рождения. Статьи. Документы. Воспоминания"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11252, 11253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Момыш-улы Бахытжан "Сердце волка"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11254, 11255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(Ибраһим) Құнанбайұлы шығармаларының екі томдық толық жинағы".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11256-11258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 Мухтар "Путь Абая"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11260, 11261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Айтиева Раушан Бахитовна "Абдрахман Айтиев – жизнь полная мужества и трагедии"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11262, 11263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Айбасов Еркен Бирмухамедович "Один из первых"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11264, 11265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Осадчий Федор Яковлевич "Бессмертный командарм Турксиба (страницы славных деяний Турара Рыскулова)"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11266-11267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Осадчий Федор Яковлевич "Великий творец добра и света (страницы судьбы инженера Мухамеджана Тынышпаева)"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11268, 11269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Дулатұлы "Оян, қазақ!"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11270, 11271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Нәжімеденов "Менің Қазақстаным – Мой Казахстан – My Kazakhstan"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Гумирова Ольга "Атамекен" сиқырлы елінің аңыздары – Легенды волшебной страны "Атамекен"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11274-11276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Бельгер Герольд "Тихие беседы на шумных перекрестках"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Досжан Дукенбай "Диалог с детством"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искусств Казахстана". Учебник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Надолинская Т.В. "На уроках музыки о литературе и искусстве"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11280, 11281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Губарева Л.И.и др. "Экология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11282, 11283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Полат Е.С. "Современная гимназия: Взгляд теоретика и практика"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11284, 11293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Анисимов В.П. "Диагностика музыкальных способностей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Шемшурина Алла Ивановна "Этика: курс занятий в 9 классе"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Батурина Г.И. "Народная педагогика в современном учебно-воспитательном процессе (дошкольники и младшие школьники)"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11289-11290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Латышина Д.И. "Традиции воспитания детей у русского народа"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11291, 11292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Добротворский Игорь Леонидович "Технологии успеха: 1001 совет школьнику"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Леонид Николаевич "Красный смех"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 Алексей Михайлович "Петушок: тексты, комментарии, исследования, материалы для самостоятельной работы, моделирование уроков"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 Борис Викторович "Организация и методика проведения игр с подростками. Взрослые игры для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11298, 11299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"Здоровьеформирующее физическое развитие: развивающие двигательные программы для детей 5-6 лет". Пособие для педагогов дошкольных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А.Ф "Профильное обучение: эксперимент: совершенствование структуры и содержания общего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11302, 11303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Бельгер Герольд "Тихие беседы на шумных перекрестках"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Едыге Даригулулы "Генезис казахской бытовой сказки (в аспекте связи с первобытным фольклором)"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11305-11307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Бисенова Гафура Нургалиевна "Песенное творчество Абая"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11308-11312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Момыш-улы Бахытжан "Во имя отца"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Бельгер Герольд "След слова (литературные портреты и эссе)"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1 134,90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11315-11317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"Психология отношений мужчины и женщины"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1 361,80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11318-11319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"Психология познания"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11320, 11321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Бадмаев Борис Циренович "Психология обучения речевому мастерству"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Бродецкий Александр Яковлевич "Внеречевое общение в жизни и в искусстве: азбука молчания"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11324, 11325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Бадмаев Борис Циренович "Психология в работе учителя"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Бадмаев Борис Циренович "Психология в работе учителя"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11328, 11329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Геннадий Петрович "Методика преподавания народного танца. Упражнения у станка"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Светлана Александровна "Здоровье людей пожилого возраста"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Дробинская Анна Олеговна "Основы педиатрии и гигиены детей раннего и дошкольного возраста"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Трибис Елена Евгеньевна "Первая медицинская помощь"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Бердышев Сергей Николаевич "Здоровье мужчины"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Трибис Елена Евгеньевна "Здоровье женщины"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910,80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Безруких М.М. "Развитие социальной уверенности у дошкольников"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11342, 11343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"Практическая психология: познавание себя. Влияние на людей"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1 361,80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11344, 11345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Василий Степанович "Прикладная физическая подготовка: 10-11 классы"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11346, 11347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Курочкина Ирина Николаевна "Современный этикет и воспитание культуры поведения у дошкольников"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11348, 11349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Некляев Святослав Эдуардович "Поведение учащихся в эстремальных условиях природы"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Николаева Янина Геннадьевна "Воспитание ребенка в неполной семье: организация педагогической помощи неполным семьям"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11352, 11353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Дивицына Наталья Федоровна "Семьеведение"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11354, 11355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"Психология современной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11356, 11357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"Психология неблагополучной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Непомнящая Нинель Ионтельевна "Психодиагностика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Колесникова Татьяна Ивановна "Мир человеческих проблем: психологичекая концепция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Джуринский Александр Наумович "Развитие образования в современном мире"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Ерошенков Иван Никифорович "Культурно-воспитательная деятельность среди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 как источник творчества детей". Пособие для педагогов дошкольных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11368, 11369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А.А. "Психологические тесты"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11370, 11371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Баринов Александр Васильевич "Чрезвычайные ситуации природного характера и защита от них"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955,90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Белкин Август Соломонович "Основы возрастной педагогики"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Леонид Сергеевич "История Востока"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Ақсұңқарұлы "Өмір деген – күнді айналу"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11683, 11684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"Халық мұрасы"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11687, 11688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Дулатұлы "Оян, қазақ!"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11689, 11690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Мәжит Айтбаев "Шер"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11693, 11694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Құсман Жандыбаев "Жүректің жасы"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Қанипа Бұқыбаева "Соңғы сөз"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11699, 11700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Рахимов "Күйсандық"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11701, 11702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 Серікбайұлы Қошым- "Байбота Тәңірі таразысы"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11704, 11705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Молдабеков "Ежелгі шығыс философиясы"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11708, 11709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Қ.Ә. Әбішев, Т.Ы. Әбжанов "Антикалық философия"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11710-11717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 Момышұлының екі томдық шығармалар жинағы".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 11719-1, 11720, 11720-1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Оспанов "Қараторғай"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11723, 11724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Марфуға Бектемірова "Еңлікгүл"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Өтетілеуұлы "Алақай"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11731-11733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Ашықбаев "Ашық сабақ"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11734, 11735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Таупық Рымжанов "Баламерген"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11738, 11739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Арасанбай Естенов "Үйлену тойы"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11740, 11742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Арасанбай Естен "Мектептегі мейрамдар"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Қабанбай "Бақбақ басы толған күн"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11746, 11747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Сансызбай Сарғасқаев "Тәмпіш қара"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11749, 11750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Жарасқан Әбдіраш "Саяхат"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Нағашыбай Мұқатов "Жанымның жасыл жапырақтары"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11756, 11757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Ашықбаев "Ғашықтар мектебі"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11759, 11760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Жақып "Уақыт ұршығы: өлеңдер мен поэмалар"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11761, 11762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Айбатыр Сейтақ "Ай мен ару"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11765. 11766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 Қанатбаев "Арыстардың мен де бір жалғасымын"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11768, 11769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Сейфолла Оспан "Қанағат"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11771, 11772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"Сұлтанмахмұт Торайғыров шығармалары".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11773, 11774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"Жүсіпбек Аймауытов шығармалары".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11777, 11778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"Жиенғали Тілепбергенұлының екі томдық шығармалар жинағы".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11780-11783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Байтұрсынұлының бес томдық шығармалар жинағы".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11785-11790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"Мәшһүр-Жүсіп Көпейұлының шығармалар жинағы".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11791-11794, 11794-1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Жарасқан Әбдіраш "Көңіл көкпары"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11798, 11799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"Весь мир".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Аманжолов "Қазақ жұмбақтары"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11800-11802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Халел Арғынбаев "Қазақтың отбасылық дәстүрлері"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11803, 11804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Малайсарин "Қазақ мақал-мәтелдері"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11806-11808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Қоғабай Сәрсекеев "Құсқанаты"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11809, 11810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Адамбаев "Қазақтың шешендік сөздері"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11812-11814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Мағауин "Құңфудзы"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11815, 11817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Мырза Әли "Алтын омырау"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11819, 11820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Естенов "Жігіттің үш жұрты"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11822, 11823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мәдениеттану ой-санасы".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11824, 11825, 11828, 11829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"Таңдамалы"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 11831-1, 11832, 11832-1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шығармаларының жинағы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Әбдіжәміл Нұрпейісов "Қан мен тер"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 11837-1, 11838, 11838-1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Мырза Әли "Таңдамалы"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 11840-1, 11841, 11841-1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Нәжімеденов "Екі томдық шығармалар жинағы"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 11843-1, 11844, 11844-1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Ізтілеуұлы "Рүстем – Дастан"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11846, 11847, 11847-1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"Казахстанский путь"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Игорь Николаевич "Научное исследование"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Зиябек Ермуханович "История Астаны"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Арнц Уильям "Что мы вообще знаем?"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12456-12458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"Психология: адамзат ақыл-ойының қазынасы". Аудармалар. 10 томдық.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12501, 12502, 12502-1, 12503, 12503-1, 12504-12510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Лариса Максимовна "Личность и профессия"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Лариса Максимовна "Личность и профессия"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Викофф Джерри "Да" вместо "Нет"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Широнина Елена Владимировна "Атлас чудес света"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Шингарева К.Б., Краснопевцева Б.В. "Солнечная система. Астрономия"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Дубкова Светлана Ивановна "Атлас звездного неба"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Светлова Инна "Атлас Земли"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 Ормантайқызы Ысқақова, Тұрсын Хафизұлы Ғабитов "Логика"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13116, 13117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Ғарифолла Есім "Фалсафа тарихы"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13118-13120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Ғабитов, А. Құлсариева "Мәдени-философиялық энциклопедиялық сөздік"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13121-13123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Хафизұлы Ғабитов "Қазақ философиясы"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Хафизұлы Ғабитов "Қазақ философиясы"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13125, 13126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Хафизұлы Ғабитов "Қазақ философиясы"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13127-13129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Ушинский Константин Дмитриевич "В четырех книгах"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13168-13186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Либлинг Майк "Он меня раздражает!..."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Игорь Николаевич "Научное исследование"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Игорь Николаевич "Рефераты, курсовые и дипломные работы"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Грецов А.Г. "Выбираем профессию"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Яновская Оксана "Анатомия обмана"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Башкирова Нина "Ребенок без папы"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Эдхардт У. "Хорошие девочки отправляются на небеса, а плохие – куда захотят, или почему послушание не приносит счастья"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Огненко Надежда "Работа с образами животных"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В.Г. "Подросток. Трудности взросления"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Резапкина Галина Владимировна "Секреты выбора профессии, или Путеводитель выпускника"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Хеллингер Берт "Порядки любви"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 Аллан "Язык взаимоотношений мужчина и женщина"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 Аллан "Язык разговора"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"Оценка качества школьного образования (анализ результатов международных исследований PISA)". 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Беликова Татьяна "Лицо и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Дилео Джон "Детский рисунок"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Фриш Г.Л. "Номенклатурная документация общеобразовательного учреждения"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Бердникова Юлия "Мир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В.П. "Проектно-организаторская компетентность учителя в воспитательной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Евгения Семеновна "Современные педагогические и информационные технологии в системе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Володин В.А. "Энциклопедия для детей. Аванта+". Т.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Күмісбайұлы "Қанжығалы Бөгенбай"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Кумисбайулы Ш. "Богенбай Канжыгалы"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 "Кенесары"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13507, 13509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Кул-Мухаммед "Монке би"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13511, 13513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 "Мұхаммед Хайдар Дулат. Тарих, тұлға, уақыт"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 "Мухаммед Хайдар Дулат. История, личность, время"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Күмісбайұлы "Райымбек батыр"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Кумисбайулы Ш. "Райымбек-батыр"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 "Шоқан Уалиханов"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 "Чокан Валиханов"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Күмісбайұлы "Шақшақұлы Жәнібек"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Кумисбайулы Ш. "Жанибек Шакшакулы"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Бегалин "Сүбедей бәхәдүр"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К. "Субедей-багатур"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К. "Бату хан"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13535, 13537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Карибаев Б. Б. "Касым хан"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13539, 13541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Ғалиев "Керей мен Жәнібек"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Ануар "Керей и Жанибек"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Құл-Мұхаммед "Әл-Фараби"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Кул-Мухаммед М. "Аль-Фараби"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Петр Демьянович "Ключ к загадкам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Күмісбайұлы "Қаракерей Қабанбай"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Кумисбайулы Ш. "Кабанбай Каракерей"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Козыбаев Сагымбай Кабашевич "Журналистика Казахстана"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13555, 13556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"Кто есть кто в Ассамблее народов Казахстана". Сборник. Том 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"Обряды и традиции народов Казахстана". Сборник. Том ІІ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Клизовский Александр Иванович "Основы миропонимания Новой Эпохи"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 жәдігерлері". Шығармалар жинағы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13656-13560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"Экономика". Сборник материалов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13661-13670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13696, 13697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Тюшев Юрий Вениаминович "Выбор профессии: тренинг для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Фопель Клаус "Барьеры, блокады и кризисы в групповой работе"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Воропаев М. П. "Антикризисное управление школой"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"Социально-педагогические технологии в деятельности образовательного учреждения". Учебное пособие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Афанасьева Н.В. "Профориентационный тренинг для старшеклассников"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13732, 13733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Д.И. "Индивидуальный подход в воспитании младшего школьника"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Истратова О.Н. "Практикум по детской психокоррекции: игры, упражнения, техники"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 Т.И. "Воспитательная система образовательной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Джандарбеков Булат "Саки"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Тулембаева Айгуль Нуралиевна "Жар-птицы Великой степи. Томирис. Айша-биби. Борте"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13744, 13745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ценностей Аль-Фараби и аксиология XXI века". Монография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 13750, 13750-1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 Аль-Фараби и исламская духовность". Монография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"Аль-Фараби и развитие восточной философии". Монография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Международного конгресса "Наследие Аль-Фараби и мировая культура"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"Отчуждение и проблемы экологии (по материалам Казахстана)". Монография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А.Н. "Нурсултан Назарбаев: Казахстан – территория мира и согласия"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Малинин Г.В "Казахстанское общество и социальное прогнозирование: социологическое измерение"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Малинин Г.В., Дунаев В.Ю. "Человек и социальное государство"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Арнц Уильям "Что мы вообще знаем? Наука, эзотерика и повседневная реальность"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13763-13765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Мустаева Флюра Альтафовна "Социальная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 Б.М. "Педагогическая антропология"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Бордовская Нина Валентиновна "Педагогика"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Ю.С. "Семиотика: антология"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Поташник Марк Максимович "Качество образования: проблемы и технология управления. (в вопросах и ответах)"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А.С. "Античный эпос. Хрестоматия по античной литературе". Учебное пособие в 4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Бим-Бад Борис Михайлович "Педагогическая антропология"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Баранова Ирина Викторовна "Нравственные ценности. Развивающая программа для младших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Гребеньков Н.Н. "Компьютерная экспресс психодиагностика личности и коллектива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Алла Аскольдовна "Психологическая диагностика одаренности"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Ледлофф Жан "Как вырастить ребенка счастливым. Принцип преемственности"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В.А. "Специальная педагогика. Пособие для подготовки к экзаменам"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В.А. "Специальная педагогика. Пособие для подготовки к экзаменам"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и практика создания образовательных электронных изданий".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Трайнев Владимир Алексеевич "Информационные коммуникативные педагогические технологии (Обобщения и рекомендации)"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Битянова Марина Ростиславовна "Организация психологической работы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Шумакова Наталья Борисовна "Обучение и развитие одаренных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Коннор Кевин "Теория и практика игровой психотерапии"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Кондрашов А.П. "Легенды и мифы Древней Греции и Рима"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О.А. Техника быстрого чтения: программа "Доминанта"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Гордеева Анна Владимировна "Реабилитационная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Максуд Рукайя "Ислам"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Fergus "Kazakhstan: Coming of Age". Фотоальбом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Виль Зайнуллович "Казахстан в творчестве художников XIX 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жазушылары: XX ғасыр". Анықтамалық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 "Республика Казахстан. Хроника 10 лет"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книга. Казахстан 2004/Kazahstan 2004 state direktory". Фотоальбом с коментариями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Щуркова Надежда Егоровна "Прикладная педагогика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Ерошенков И.Н. "Культурно-воспитательная деятельность среди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Александрович "Введение в педагогическую аксиологию"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Игорь Александрович "Психология депривированного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13986, 13987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Маланов Сергей Владимирович "Психологические механизмы мышления человека: мышление в науке и учебной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13989, 13990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 "Психология и психотерапия семейных конфликтов"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13992, 13993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"Психология бессознательного"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13994-13995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Маццолени Дон Марио "Аватар Саи Баба и священник"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15629-15635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Язев Александр Петрович "Аватар Саи Баба и вечное учение"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15636-15642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Хислоп Джон С. "Беседы с Бхагаваном Шри Сатья Саи Бабой"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15644-15650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Баскин Диана "Божественные воспоминания о Сатья Саи Бабе"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15651-15657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"Брак умер... Да здравствует семья!"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15658-15660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"Бхагавата Вахини"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15661-15667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"Вершины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15668-15670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15671-15673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15674-15676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15677-15679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15680-15682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"Дхарма Вахини. Поток праведности"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15683-15689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Кундра М.Р. "Саи Баба – Бог?"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15690-15696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Сандвайс Самюэль "Сатья Саи, святой и… психиатр"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15697-15703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Леонардо Да Винчи "Сказки, легенды, притчи"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15704-15705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"Сказки"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15706-15707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"Род. Семья. 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15708-15710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15711-15717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15718-15724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15725-15731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15732-15738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"Прашанти Вахини"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 Борис Тимофеевич "Педагогика"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"Прашанти Вахини"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15740-15745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"Сатья Саи Гита"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15746-15752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15753-15759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"Притчи и истории (Чинна Катха)"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15760-15773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"Сказание о Раме"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15774-15780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"Начало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15787-15789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"Секреты мастерства"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15790-15792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"Семейные заповеди"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15793-15794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15795-15797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15796-15797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15798-15800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15801-15803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15802-15803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"Сказы Матушки-Земли"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15804-15805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"Права детей в сказках, рисунках и вопросах"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15806-15808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Виторская Наталья Мстиславовна "Причины болезней и истоки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15809-15810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"Притчи для детей и взрослых"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15811-15813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"Мудрость на каждый день"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15814-15815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Судзуки Синити "Взращенные с любовью"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О.А. "Креативная лаборатория: диалог творческих практик"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Вера Ивановна "Азбука нравственного взросления"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Пальчик Марк Яковлевич "Квантовая модель эволюции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Мэпс Джеймс Дж. "Квантовый скачок в мышлении"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3 776,44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"Ментальное развитие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1 295,44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 Борис Герасимович "Психология и проблемы человекознания"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814,36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Талбот Майкл "Голографическая Вселенная"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1 206,77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Сударенков Валерий Владимирович "Человек в поисках себя"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Осорина Мария Владимировна "Секретный мир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1 180,46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Тимошенко Галина, Леоненко Елена "Детство на 100%"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Арнц Уильям "Что мы вообще знаем? Наука, эзотерика и повседневная реальность"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15828-15829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"Садхана. Внутренний путь. От эволюции материи к эволюции духа – SADHANA: сборник высказываний из божественных бесед Бхагаван Шри Сатья Саи Баба"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15837-15842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"Тайны подсознания"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15847-15862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Игорь Александрович "Психология детей с нарушениями поведения"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Менделевич Владимир Давыдович "Психология девиантного поведения"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Ромек Владимир Георгиевич "Психологическая помощь в кризисных ситуациях"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Шейнов Виктор Павлович "Психология обмана и мошенничества"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Кумарина Галина Федоровна "Коррекционная педагогика в начальном образовании"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Пишо Пьер "Психологическое тестирование"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Шапарь В.Б. "Новейший психологический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Обухова Н.Г. "Психологическая помощь в трудных и экстремальных ситуациях"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Фридман Л.М. "Психология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Клепцова Е.Ю. "Психология и педагогика толерантности"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Е.Б. "Психология личности в парадигме жизненных отношений"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В.Г. "Подросток. Трудности взросления: книга для психологов, педагогов, родителей"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Райгородская Д.Я. "Психология личности". Хрестоматия в 2-х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16041-16043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Е.Т. "Ведение в религиозную психологию"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Марцинковская Татьяна Давыдовна "История детской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Чередникова Т.В. "Психодиагностика нарушений интеллектуального развития у детей и подростков (методика "Цветоструктурирование")"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 В.В. "Психологическая адаптация к экстремальным ситуациям"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Бреслав Г.Э. "Психологическая коррекция детской и подростковой агрессивности"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Яковлева Евгения Леонидовна "Психология развития творческого потенциала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Вьюнова Н.И. "Психологическая готовность ребенка к обучению в школе: психолого-педагогические основы"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 А.Л. "Психологические рисуночные тесты: иллюстрированное руководство"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Собчик Л.Н "Диагностика индивидуально-типологических свойств и межличностных отношений"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16070-16071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Водлозеров В.М. "Зрительно-двигательная активность человека в условиях слежения"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Ульенкова У.В. "Организация и содержание специальной психологической помощи детям с проблемами в развитии"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детей с задержкой психического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16074-16075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Е.О "Межличностные отношения дошкольников: диагностика, проблемы, коррекция"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ертегілері. Казахские сказки".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Кажгалиулы Алибек "Органон орнамента"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Хлебалина Е. "Универсальная школьная энциклопедия"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16124-16126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словарь иностранных слов. Более 20000 слов и статей".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Сауранбаева Н.Т "Русско-казахский словарь: 70000 слов"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Уәлиұлы "Емлесі қиын сөздер. Мектеп оқушыларына арналған анықтамалық сөздік"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Болғанбайұлы "Синонимдер сөздігі"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"В сердце Евразии"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"Иллюстрированная история Казахстана; С древнейших времен до наших дней". Энциклопедия в 4-х т.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16152-16154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"Словарь антонимов русского языка".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Комлев Н.Г. "Словарь иностранных слов"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 А.А. "Психология адаптации личности: Анализ. Теория.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"Философские сказки для обдумывающих житье, или веселая книга о свободе нравственности"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"Семнадцать мгновений успеха: стратегии лидерства"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Кэрролл Ли "Дети Индиго"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Кийосаки Р.Т. "Богатый папа, бедный папа"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Прохорова А.О "Психология состояний"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"Хрестоматия по истории философии".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Каптерев Петр Федорович "О природе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16226-16228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Каптерев Петр Федорович "Задачи семейного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16229-16234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"Хрестоматия по истории философии". Учебное пособие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Степанова Е.Н. "Воспитание индивидуальности"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Хуторской А.В. "Методика личностно-ориентированного обучения. Как обучать всех по разному?"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Чиавола Дебра Хэппени "50 отличных советов, уловок и приемов того, как найти общий язык со своим ребенком-подростком"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Образцова Л.Н. "Не хочу идти в детский сад: маленькие подсказки для родителей"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Зимбардо Филипп "Застенчивый ребенок"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Грэй Джон "Дети – с небес. Искусство позитивного воспитания. Как развить в ребенке дух сотрудничества, отзывчивость и уверенность в себе"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Гербова В.В. "Книга для чтения в детском саду и дома: 2-4 года"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Гербова В.В. "Книга для чтения в детском саду и дома: 4-5 лет"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Гербова В.В. "Книга для чтения в детском саду и дома: 5-7 лет"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Пол и Барбара Бэррон-Тайгер "Какого типа ваш ребенок"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Судзуки Синити "Взращенные с любовью: Классический подход к воспитанию талантов"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16301-16302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Вейс Лин "Читайте своего ребенка, как книгу"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16304-16305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Кульневич С.В. "Дополнительное образование детей: Методическая служба"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 Мэри-Энн "Наука через искусство: Увлекательное познание мира с помощью искусства"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 А.О. "Ты плохо себя ведешь! Секреты воспитания детей и родителей"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Малкин Геннадий "Большая книга афоризмов для очень умных: умнеть надо незаметно"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 афоризмов: законы жизни от великих".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 В. "Энциклопедический словарь крылатых слов и выражений: более 4000 статей"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16322-16323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Мурашов Александр Александрович "Культура речи учителя"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Гойхман Оскар Яковлевич "Речевая коммуникация"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Всеволод Юрьевич "Словесность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"ВесҰлая наука. Злая мудрость"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"Афоризмы и максимы"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 "Метафизика"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Флоренский Павел "Имена"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Хвостов Вениамин Михайлович "Этика человеческого достоинства"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16600-16601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 А. А. "Психологические тесты"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16602-16603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Канке Виктор Андреевич "Современная этика"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Никуленко Татьяна Григорьевна "Психология менеджмента"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"Воспитание трудного ребенка". Учебно-методическое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Хрящева Нина "Психогимнастика в тренинге"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И.В. "Психология тренинговой работы"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"Психология успеха"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Витис "Психология эмоций"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Асмолов Александр "Психология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Павел Семенович "Психоанализ"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16612, 16617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 Александр Николаевич "Основы логопатологии детского возраста"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В. Э. "Групповой психологический тренинг"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Шутценбергер Анн Анселин "Синдром предков"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16615-16616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Асмолов Александр "Психология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16618-16620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Витис "Психология эмоций"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Гришина Наталия Владимировна "Психология конфликта"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16622, 16639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Крысько Владимир Гаврилович "Этническая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Спиноза Бенедикт "Этика"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Рыкова Елена Владимировна "Как оценить работника за 15 минут?"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16625-16627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Орлова Ирина Владимировна "Тренинг профессионального самопознания"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 Марк "Как сдавать психометрические тесты"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"Психология профессионального самоопределения"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Барабанщикова Татьяна Алексеевна "Психологические методики изучения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16631-16632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Панкратов Вячеслав Николаевич "Эффективное общение: правила игры"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"Психология профессионального самоопределения"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Регуш Людмила Александровна "Проблемы психического развития и их предупреждение"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Триандис Гарри К. "Культура и социальное поведение"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16636-16637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 Феликс Алексеевич "Культура делового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"Психодиагностика персонала".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Бубличенко Михаил Михайлович "Манипуляции в общении и их нейтрализация"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16641-16642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"3 роковых инстинкта"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"3 ошибки наших родителей"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16644-16645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"7 этажей взаимопонимания"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16646-16647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Мартель Бриджит "Сексуальность, любовь и Гештальт"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16648-16649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Можгинский Юрий Борисович "Агрессивность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 Эдгар "Организационная культура и лидерство"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Шубина Елена Викторовна "Как "приманить" деньги"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Биркенбиль Ф. "Вера: коммуникационный тренинг"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Вемъ А. "Язык жестов – оружие победителя"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Середа Елена Ивановна "Практикум по межличностным отношениям: помощь и личностный рост"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Филатова Людмила Олеговна "Развитие преемственности школьного и вузовского образования в условиях введения профильного обучения в старшем звене средней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Сидоренко Елена Васильевна "Методы математической обработки в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 Виктор Николаевич "Трактат о любви"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Хершин Катя "Капризы женской логики"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Рыбалка Светлана Викторовна "Язык мимики, взглядов и жестов"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Валентина Григорьевна "Золотая рыбка не может быть на посылках"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16661, 16679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В. Э. "Групповой психологический тренинг"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Дубровина И. В. "Практическая психология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Изард Кэррол Э. "Психология эмоций"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Александр Николаевич "Психология лжи"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"Психология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Пряжникова Елена Юрьевна "Профориентация"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Бережнова Людмила Николаевна "Этнопедагогика"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 Владимир "Искусство быть другим"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Кукушин Вадим Сергеевич "Теория и методика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Шапиро Стивен "Жизнь без целей"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Анастасопулос Д., Лейлу-Лайнос Э., Водделл М. "Психоаналитическая психотерапия подростков, страдающих тяжелыми расстройствами"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Карташова Лариса Васильевна "Организационное поведение"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 Александр Архипович "Аксиология"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Семенович Анна Владимировна "Эти невероятные левши"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Дипроуз Донна "Мотивация"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16676-16677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Крысько Владимир Гаврилович "Этническая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Рыбалка Светлана Викторовна "Язык мимики, взглядов и жестов"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Коломинский Яков Львович "Психология педагогического взаимодействия"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Елена Борисовна "Культурная психология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Бакирова Гузэль Хафазовна "Тренинг управления персоналом"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Стефаненко Татьяна Гавриловна "Этнопсихология"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16684-16685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Елена Александровна "Этика и психология профессиональной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Баквинкель Хольгер "Техники быстрого и эффективного чтения"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16687-16688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Канитц Аня фон "Техники ведения беседы"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16689-16690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Миронов В.В. "Современные философские проблемы естественных, технических и социально-гуманитарных наук"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Панкратов Вячеслав Николаевич "Эффективное общение: правила игры"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 Олег Павлович "Практикум по психологии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Шуппе Вильгельм "Фундаментальная психология у истоков неклассической парадигмы"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Солонкина Ольга Витальевна "Психодиагностика в социально-культурном сервисе и туризме"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Паттерсон Кэрри "Управление конфликтом: что делать, если вы столкнулись с невыполненными обещаниями, обманутыми ожиданиями и агрессивным поведением"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16696-16698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Ульенкова У. В. "Психологические особенности детей и подростков с проблемами в развитии"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Лавриненко В.Н. "Психология и этика делового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Шеламова Галина Михайловна "Этикет делового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"Психодиагностика персонала".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16701-16702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Лариса Григорьевна "Деловое общение"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Макартычева Галина Ивановна "Коррекция девиантного поведения"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16704-16705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Панкратов Вячеслав Николаевич "Защита от психологического манипулирования"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16706-16707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Елена Борисовна "Культурная психология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Наталья Томовна "Практикум по психологии творчества"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"1 совершенно секретная таблетка от страха"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"Формула успеха, или философия жизни эффективного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Большаков Александр Сергеевич "Как изменить себя!"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Хорни Карен "Наши внутренние конфликты"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Ефимович "Из Ада в Рай"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Ефимович "Секс в семье и на работе"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Бейлькин Михаил "Секс в кино и литературе"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Елизаров Андрей Николаевич "Концепции и методы психологической помощи"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Елизаров Андрей Николаевич "Концепции и методы психологической помощи"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Лисс Дэвид "Ярмарка коррупции"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Тюменева Юлия Алексеевна "Психологическое измерение"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Татьяна Ивановна "Настольная книга руководителя среднего специального учебного заведения"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Женило Марина Юрьевна "Настольная книга директора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"Дополнительное образование детей в сфере культуры и искусства". Сборник нормативных документов.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"Делопроизводство и локальные акты в школе и лицее"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Тыртышная Марина Алексеевна "Лучшие сценарии школьных праздников"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Баркер Джоэл Артур "Парадигмы мышления"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 А. Л. "Психологическое консультирование и диагностика"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16727-16728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Сисе Хенрик "Справедливая война?"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Вемъ А. "Язык жестов – оружие победителя"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Владимир Константинович "Искусство управленческой борьбы"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16731-16732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Губин Валерий Дмитриевич "Основы этики"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16733-16734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Ефимович "Не нойте!"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 Владимир "Как воспитывать родителей, или новый нестандартный ребенок"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"Истинная правда, или учебник для психолога по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Гаркуши Ю.Ф. "Коррекционно-педагогическая работа в дошкольных учреждениях для детей с нарушениями речи"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Честнова Н. Ю. "Настольная книга методиста детского сада"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Марина Валерьевна "Психология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Епифанцева Т.Б., Киселенко Т.Е., Могилева И.А., Соловьева И.Г., Титкова Т.В "Настольная книга педагога-дефектолога"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Базыма Борис Алексеевич "Психология цвета: теория и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Михайлова Екатерина "Я у себя одна, или Веретено Василисы"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16743, 16783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Верищагин Дмитрий "Эгрегоры человеческого мира. Логика и навыки взаимодействия"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Баррет Джим "Проверь себя"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16745-1645-1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Гарри "Драйв"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Оклендер Вайолет "Окна в мир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Честнова Наталья Юрьевна "Как обустроить детский сад"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Кобликов Александр Семенович "Юридическая этика"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16749-16751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Баркер Джоэл Артур "Парадигмы мышления"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 Виктор Николаевич "Трактат о любви"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"Психодиагностика персонала"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Хорни Карен "Наши внутренние конфликты"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"Индивидуальные отношения"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16756-16757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"3 роковых инстинкта"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16758-16759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"Настольная книга учителя начальных классов"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Наталья Федоровна "Психологические тесты для профессионалов"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Викторович "Психология страха: популярная энциклопедия"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"Как относиться к себе и людям, или Практическая психология на каждый день"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Честнова Н. Ю. "Настольная книга заведующей детским садом"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Женило Марина Юрьевна "Детский сад от А до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Петерсон Ленка "Дети на сцене: как помочь молодому таланту найти себя"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Женило Марина Юрьевна "Справочник руководителя дошкольного образовательного учреждения"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Кибальченко И.А "Проблемы семьи, отягощенной алкогольной зависимостью"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Дубко Елена Леонидовна "История европейской этики"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Людмила Федоровна "Психологический тренинг с подростками"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Тихомирова Евгения Ивановна "Социальная педагогика. Самореализация школьников в коллективе"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16772-16773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Зяблицева Маргарита Александровна "Моментальные приемы запоминания. Мнемотехника разведчиков"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Болотов В.А., Ефремова Н.Ф. "Системы оценки качества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16775-16776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Чайцев В.Г., Пронина И.В. "Новые технологии физического воспитания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16777-16778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А.А. "Словарь Л.С.Выготского"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16779-16780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Макартычева Галина Ивановна "Тренинг для подростков: профилактика асоциального поведения"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Наталья Томовна "Практикум по психологии творчества"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Маслоу Абрахам "Мотивация и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16784-16785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Шуровьески Джеймс "Мудрость толпы"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16786, 16792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Сидоренко Елена Васильевна "Технологии создания тренинга. От замысла к результату"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Дэкерс Ламберт "Мотивация"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Изард Кэррол Э. "Психология эмоций"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16789-16790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Лебедев-Любимов Александр Николаевич "Психология рекламы"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Бурлачук Леонид Фокич "Словарь-справочник по психодиагностике"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Бурлачук Леонид Фокич "Психодиагностика"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"Настольная книга руководителя лицея, колледжа"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 и психоанализ любви".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Лубовский Владимир Иванович "Специальная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Брагинец Анна Леонидовна "Научись отвечать на хамство!"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Сергей Викторович "НЛП эффективного руководства, или как управлять кем угодно и где угодно"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Бережнова Людмила Николаевна "Этнопедагогика"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 Николай Русланович "Философия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Витис "Психология эмоций"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Поташник Марк Максимович "Как подготовить и провести открытый урок Современная технология"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16803-16805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Виктор Эдуардович "Развитие и психологическое здоровье"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И.В. "Психология тренинговой работы"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 Феликс Алексеевич "Культура делового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Елена Александровна "Этика и психология профессиональной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Солонкина Ольга Витальевна "Психодиагностика в социально-культурном сервисе и туризме"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 Олег Павлович "Практикум по психологии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Юлия Александровна "Культура и стиль делового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16812-16813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Сидоренко Елена Васильевна "Тренинг коммуникативной компетентности в деловом взаимодействии"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16814-16815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Менегетти Антонио "Система и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16816-16817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Фопель Клаус "Технология ведения тренинга"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Левановоа Е.А. "Игра в тренинге. Возможности игрового взаимодействия"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"Планирование карьеры".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 Аллан "Новый язык телодвижений"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Е.Н. "Защита детей от жестокого обращения"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16822-16823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Шапиро Сергей Александрович "Работа без конфликтов: тактика успешного сотрудничества"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Кошелев Антон Николаевич "Конфликты в организации: виды, назначение, способы управления"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Коблик Елена Григорьевна "Первый раз в пятый класс!"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Бадьина Наталья Петровна "Часто болеющие дети"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 Вячеслав Григорьевич "Психологические механизмы коррекции девиантного поведения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Калабин Антон Алексеевич "Управление голосом"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Гойхман О.Я. "Речевая коммуникация"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Сибирцова Галина Николаевна "Настольная книга заместителя директора школы по воспитательной работе"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Осухова Наталья Георгиевна "Психологическая помощь в трудных и экстремальных ситуациях"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Марасанов Герман Игоревич "Социально-психологический тренинг"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Пржиленский В.И. "Классическая философия науки. Хрестоматия"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Михайлова Елена Витальевна "Самопрезентация"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Батаршев Анатолий Васильевич "Диагностика способности к общению"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Николай Николаевич "Тренинг преодоления конфликтов"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Бренифье Оскар "Главная книга противоречий"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Бренифье Оскар "Смысл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Ключевский Василий Осипович "Афоризмы и мысли об истории"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 Балтабай "Мелодия Коркыта"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Александр "Славянская мифология"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Төлепберген "Мәңгі жас – Алаш идеясы"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"Батырлар жыры". Эпостар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16845-16849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 Момышұлының екі томдық шығармалар жинағы".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16850-16851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Хайям "Рубаи"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Душенко Константин Васильевич "Мысли, афоризмы и шутки выдающихся женщин"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"Батырлар туралы ертегілер". Қазақ ертегілерінің антологиясы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 "Афоризмы"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"Афоризмы китайских мудрецов".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"Афоризмы индийских мудрецов".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Нәсіпбек Айтұлы "Байтерек"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Щуркова Надежда Егоровна "Система воспитания в школе и практическая работа педагога"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 В. "Мысли и афоризмы великих мужчин"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Ашимбаев Данияр Рахманович "Кто есть кто в Казахстане"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16861-16863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"Прощаю себе"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16864-16867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Шабалина Нина "Очищение организма"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16868-16870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"Исцеляющие мысли"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Эмото Масару "Энергия воды"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16872-16874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Шефер Бодо "Законы победителей"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16875-16877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Эмото Масару "Послания воды"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Колечицкий Владимир "Афоризмы для всех и навсегда"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Александрова Анна "Путеводитель по оздоровительным методикам для женщин"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16880-16882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"Практический курс доктора Синельникова"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16883-16884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"Практический курс доктора Синельникова"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16885-16886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Бачмэн Дайан Динчин "Исцеляющая сила воды"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16887-16889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Кнейпп Себастьян "Классическое лечение водой"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16890-16891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"ХАЛЫҚҚА АРНАУ. СЛОВО К НАРОДУ"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16892-16893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"Классики естественного оздоровления". 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Алнашев Алексей "Древо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Батмангхелидж Фирейдон "Вода для здоровья"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16896-16897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Флекенштейн Алекса "Вода вместо лекарств"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16898-16899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Тихоплав Виталий Юрьевич "Вода – ключ к вашему здоровью"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"Путь к богатству"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"Сила намерения"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"Возлюби болезнь свою"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традиционная культура в собраниях кунсткамеры". Фотоальбом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Середа Ирина Ивановна "Тренинги решения семейных проблем"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Сидоренко Елена Васильевна "Технологии создания тренинга"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Елена Евгеньевна "Познаю себя и учусь управлять собой"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Ежова Наталья Николаевна "Научись общаться!"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Михайлова Нина Николаевна "Педагогическая поддержка ребенка в образовании"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Шамова Т.И., Давыденко Т.М., Шибанова Г.Н. "Управление образовательными системами"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Верещагин Дмитрий "Эгрегоры человеческого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Сергей Викторович "Введение в современное НЛП психологии личностной эффективности"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Сергей Викторович "НЛП человеческого совершенства"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"Человек, культура,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Шапарь Виктор Борисович "Тренинг ведущих видов деятельности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Торсунов Олег Геннадьевич "Тонкое строение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Шнейдер Лидия Бернгардовна "Личностная, гендерная и профессиональная идентичность"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Басов Николай Федорович "Социальный педагог: введение в профессию"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Сидоркова Лариса Федоровна "Притчи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Наталья Томовна "Практикум по психологии творчества"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Г.У. "Психодиагностика толерантности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Ромек Владимир Георгиевич "Тренинг уверенности в межличностных отношениях"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"Таинственная сила слова. Формула любви"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Нина "Тренинг управления судьбой"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Суховершина Юлия Валерьевна "Тренинг коммуникативной компетенции"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Кейсельман Валерий Романович "Экспериментальные тренинги на природе"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Грецов "Тренинг креативности"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 Семен Давыдович "Основы личной конкурентоспособности"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Фатхутдинов Раис Ахметович "Стратегическая конкурентоспособность"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Капралова О. "Притчи народов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16932, 18012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Михневич Олег Александрович "Психолого-педагогические проблемы формирования национального самосознания будущих учителей"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Болтаев М.Н. "Абу Али ибн Сина – великий мыслитель, ученый энциклопедист средневекового Востока"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Мерферт Говард "Саи Баба – чудотворец"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1739-1745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Пазухина Светлана Вячеславовна "Педагогическая успешность"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Лоув Ричард "Последний ребенок в лесу"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Белунцов В. "Новейший самоучитель по работе с видео на компьютере"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Александр "Adobe After Effects 5.5. Самоучитель по видеомонтажу"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Грошев С.В. "Запись компакт-дисков"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Джамбруно Марк "Трехмерная графика и анимация"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Пауэлл Томас А. "Web-дизайн"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Резников Ф.А. "Видеомонтаж на персональном компьютере. Adobe Premiere 6 и Adobe After Effects 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Блохнин С.М. "Быстро и легко. Цифровые видеокамеры, видеомонтаж и фабрика видеодисков дома: Ulead Mtdiastudio Pro 6.5"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Александр "Видеомонтаж на компьютере"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Обухова Л.Ф. "Детская возрастная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Грецов "Тренинг креативности"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"Гуманистический психоанализ"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Битянова Марина Ростиславовна "Организация психологической работы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Пиаже Жан "Генезис элементарных логических структур"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Пауэрс Шелли "ASP компоненты"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Лутц Марк "Программирование на Руthon, 2 издание"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Дейтел Х.М. "Как программировать для Internet и WWW"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Сергей Георгиевич "Манипуляция сознанием"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Гусинский Эрнст Натанович "Введение в философию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Папуш Михаил "Психотехника экзистенциального выбора"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Роджерс Карл Р. "Становление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Искрин В. "Диалектика полов"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Мэй Ролло "Смысл тревоги"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Пинт Александр Александрович "Самоисследование – ключ к высшему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А.А. "Как становятся великими или выдающимися?"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Фетискин Н.П. "Социально-психологическая диагностика развития личности и малых групп"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Гнездилов Андрей Владимирович "Психология и психотерапия потерь"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Дьюи Джон "Демократия и образование"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Носс Игорь Николаевич "Психодиагностика"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Наумкин Александр "Синергетика"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Хорни Карен "Наши внутренние конфликты"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Ларри А. Хьелл "Теории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Мамардашвили Мераб "Философские чтения"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"Психология элитарности"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Петр Яковлевич "Лекции по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"Основы общей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Эльконин Даниил Борисович "Психология игры"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Равич-Щербо Инна Владимировна "Психогенетика"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Горбатов Д.С. "Практикум по психологическому исследованию"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Криулина Александра Александровна "Эргодизайн образовательного пространства"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"Психология: биографический библиографический словарь".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Майерс Дэвид "Социальная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"Исцеление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Сергей Петрович "Психология художественного действия субъекта"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Карнеги Дейл "Прихоти фортуны"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Хайкин Валерий Леонидович "Активность"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"Ребенок и семья"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Фанти Сильвио "Практический словарь по психоанализу и микропсихоанализу"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Солсо Роберт "Когнитивная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Розин Вадим Маркович "Психическая реальность, способности и здоровье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Уоллес Вильям "Психологическая консультация"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Новоселова Светлана Леонидовна "Генетически ранние формы мышления"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 Тимоти "История будущего"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Володин В.А. "Энциклопедия для детей "Аванта+". Т.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Горбов С.Ф. "Я – второе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Флоренская Тамара Александровна "Диалог в практической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1949-1950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"Природа – глазами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Маданес Клу "Стратегическая семейная терапия"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Ерасов Борис Сергеевич "Социальная культурология"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Милграм Стэнли "Эксперимент в социальной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Лефрансуа Г. "Прикладная 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Олпорт Гордон "Становление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Гамезо М.В. "Возрастная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"Возрастная и педагогическая психология".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"Древний Казахстан. Детская энциклопедия Казахстана". Энцеклопедия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21294-21295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Сергей Георгиевич "Идеология и мать ее наука"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Сергей Георгиевич "Евроцентризм – эдипов комплекс интеллегенции"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"Азбука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Владимир Петрович "Психологические основы педагогики"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Агеев Валентин "Введение в психологию человеческой уникальности"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Пиаже "Теория, эксперименты, дискуссии"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феноменология развития, детство, отрочество"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 Игорь Олегович "Психология жизни и смерти"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Блонский Павел Петрович "Память и мышление"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Кашапов Раиль Рифкатович "Типология личности, или Какие мы разные"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"Вернадский"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"Вернадский"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21793-21794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"Блонский"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21795-21797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"Будда и Его учение"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21798-21803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"Выготский"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21804-21806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"Живая этика"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21807-21809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Клюева Надежда Владимировна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"Живая этика"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"Зеньковский"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21811-21813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 сказал Господь Моисею..."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21814-21816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"Иисус Христос и его ученики"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21817-21819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"Иоанн Лествичник"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21820-21822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"Коменский"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21823-21826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"Каптерев"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21827-21829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"Кей-Кавус"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21830-21831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"Конфуций"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21832-21834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"Корчак"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21835-21837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"Лао-Цзы"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21838-21839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"Локк"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21840-21842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"Ломоносов"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21843-21845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"Махатма Ганди"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21846-21848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"Макаренко"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21849-21851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"Монтессори"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21852-21853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"Монтень"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21854-21856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"Пророк Мухаммад"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21857-21859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"Песталоцци"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21860-21862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"Платон"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21863-21864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"Руми"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21865-21867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"Сергий Радонежский"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21868-21869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"Соломон"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21871-21873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"Сорока-Росинский"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21874-21876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"Сухомлинский"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21877-21881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"Толстой"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"Узнадзе"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21883-21885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"Ушинский"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21886-21888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Амонашвили Шалва "Френе"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21889-21892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Рерих "Агни Йога"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3 448,69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21893-21899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Астрогор Александр "Астрологическая формула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21900-21901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Дубкова Светлана Ивановна "Атлас звездного неба"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21902-21903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Малютин Олег Игоревич "Атлас подводного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21904-21906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"Боль в твоем сердце"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школьная энциклопедия".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21908-21910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 начальной школы".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21911-21914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Ланда Норберт "Большой детский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Эррикер Клайв "Буддизм"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"Боль в твоем сердце"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"В согласии с собой"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21918-21919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Зеньковский Василий Васильевич "История русской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Томпсон Мел "Восточная 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"Наука".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Баукер Джон "Религии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Астрогор "Душа и карма"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21926-21928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 Елена "Лесные сказки"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21929-21932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"Ежелгі Қазақстан".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21933-21935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 туралы ертегілер. Халық ауыз әдебиеті"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21936-21937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"Звенящие кедры России"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21938-21939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книга знаний". Справочник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21940-21942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Каниткар В.П.(Хемант), Коул У. Оуэн "Индуизм"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Пилкингтон С.М. "Иудаизм"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А.Т. Смайлова "Казахские народные пословицы и поговорки"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21945-21947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А.Т. Смайлова "Қазақтың мақал-мәтелдері"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21948-21950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"Қиял-ғажайып ертегілер. Халық ауыз әдебиетінің желісі бойынша"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21951-21952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Астрогор Александр "Книга чувств"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21953-21954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"Кто же мы?"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"Лучшие сказки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Лэнгли Миртл "Религия"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Уолш, Нил Доналд "Единение с Богом"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"Кто же мы?"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"Оставаться или идти"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21960-21961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Джексон Адам "Десять секретов Богатства"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"Прощение подлинное и мнимое"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21963-21964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"Сотворение"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21965-21966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"Анастасия"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21967-21968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Александр Сергеевич "Сказки русских классиков"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21969-21970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"Энциклопедия старшеклассника".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21971-21973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И. "Великие сказочники"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 Агния Львовна "Любимые стихи"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 для дошкольника".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21976-21977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 для дошкольника".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Конфуций "Уроки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21979-21980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"Сказки о животных. Казахское устное народное творчество"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21981-21982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"Волшебные сказки. Казахское устное народное творчество"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21983-21984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"Без зла в себе"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21985-21986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Коломеец Людмила Абрамовна "Все для моей любимой куклы"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21987-21990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"Бодхидхарма – мастер света"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Золотарев Юрий Георгиевич "Наследие Порфирия Иванова"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 К/Н-22039К/Н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Дональд Вудс Винникотт "Разговор с родителями"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Илья Федорович "Профессионально-педагогическая культура преподавателя"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"Психоанализ и детские неврозы"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Габай Татьяна Васильевна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Морено Якоб "Психодрама"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Берковиц Леонард "Агрессия: причины, последствия и контроль"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"Мышление и речь"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З.Фрейд "Между Эдипом и Озирисом"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Бродецкий Александр Яковлевич "Внеречевое общение в жизни и в искусстве: Азбука молчания"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Дафт Ричард "Организации"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Нилл Александр "Саммерхилл-воспитание свободой"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Логинов М. И. "Выше, сильнее, быстрее"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"Драматерапия".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Фесюкова Лариса Борисовна "Искусство быть родителями"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"Об интересном"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"Анатомия человеческой деструктивности"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Юм Давид "Трактат о человеческой природе"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"Сборник произведений"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Фихте Иоганн "Несколько фактов о назначении ученого; назначение человека: основные черты современной эпохи"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Бим-Бад Б.М. "Педагогический энциклопедический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Аркадий Николаевич "Adobe Frame Maker. Сложная верстка"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Оуглтри Терри "Microsoft Windows XP"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Дружинин Владимир Николаевич "Психология общих способностей"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Анастази Анна "Психологическое тестирование"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Чернышова А.С. "Компьютерная экспресс психодиагностика личности и коллектива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Сапогова Елена Евгеньевна "Задачи по общей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Сергей Александрович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Татьяна Васильевна "Экспериментальная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Солсо Роберт "Экспериментальная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Милграм Стэнли "Эксперимент в социальной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 Борис Герасимович "Человек, как предмет познания"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Лариса Максимовна "Интеллектуальная гибкость учителя"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Морисон Сесиль "Крестоносцы"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Ур-Мьедан Мадлен "Карфаген"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Крюкова Валентина Владимировна "Музыкальная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Мюллер Фридрих Макс "Введение в науку о религии"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Сорвин Кирилл Валентинович "Очерки из истории классической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Еникеев Марат Исхакович "Энциклопедия. Общая и социальная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"Бытие и сознание"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Ольга Хабижановна "Основы этнопсихологии"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Рики Джордж "Консультирование"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Шаймерденович Шаймерденов "Қазақстан Республикасының тәуелсіздік рәміздері / Символы независимости Республики Казакстан / The symbols of inlependence of the republic of Kazakhstan"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2751-2757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 Владимир Викторович "Психологическая адаптация к экстремальным ситуациям"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 Сергей Владиленович "Праздник длиною в учебный год"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"Универсальная школьная энциклопедия".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Баландина Людмила Александровна "Риторика для малышей"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"Сады праведных. Основы ислама".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"История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 Антонина Николаевна "История психологии: от античности к современности"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"Философские сказки для обдумывающих житье"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Толыбаев Құрманбай "Бабадан қалған бар байлық"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Бельгер Герольд "Гармония духа"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Никиреев Евгений Михайлович "Направленность личности и методы ее исследования"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Грицанов А.А. "Всемирная энциклопедия: Философия ХХ 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Отюцкий Г.П. "История социальной (культурной) антропологии"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Вячеслав Евгеньевич "Введение в социальную философию"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В.Е. "Хрестоматия по социальной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С.А. "Философия науки"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Мареев Сергей Николаевич "История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Бряник Надежда Васильевна "Введение в современную теорию познания"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Мареев Сергей Николаевич "Философия ХХ века: Истоки и итоги"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"Основы социологии"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Хацкевич Ю. Г. "Антология мировой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3438-3440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В.В. "Европейская философия ХV-ХVII веков"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 Джордж Эдвард "Природа моральной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Андриевский А. "Всемирная философия. ХХ 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Пащенко Виталий Яковлевич "Социальная философия евразийства"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Ерыгина А.Н. "Философия (полный курс)"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 Бертран "История западной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Малинина В.А. "Философский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3448-3449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Спиркин Александр Георгиевич "Философия"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3451-3453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Степин В.С. "Теоретическое знание"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С.А. "Философия"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Жоль Константин Константинович "Введение в философию"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Каратини Роже "Введение в философию"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 Александр Архипович "Социальная 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Моторина Любовь Евстафьевна "Философская антропология"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Дьюи Джон "Реконструкция в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Вячеслав Евгеньевич "Введение в социальную философию"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Лешкевич Татьяна Геннадьевна "Философия науки"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Федосин Сергей Григорьевич "Основы синкретики. Философия носителей"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Кобзев Артем Игоревич "Философия китайского неоконфуцианства"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"Постмодернизм".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 Джон Уильям "Эксперимент со временем"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"Я и Оно"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Гроф Станислав "Революция сознания"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Хантингтон Самюэль "Столкновение цивилизаций"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Фрэзер Джеймс Джордж "Золотая ветвь"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Тейяр де Шарден Пьер "Феномен человека: сборник очерков и эссе"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Бибихин Владимир Вениаминович "Язык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Шпенглер Освальд "Закат Европы"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Семашко Лев Михайлович "Социология для прагматиков"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 Г.В. "Рабочая книга социолога"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Парсонс Талкотт "О структуре социального действия"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Филатова О.Г.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Курбатов Владимир Иванович "Социальное проектирование"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Курбатов Владимир Иванович "Современная западная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Людмила Александровна "Эмпирическая социология в России и Восточной Европе"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Масионис Джон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"Фундаментальная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"Фундаментальная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Хабермас Юрген "Демократия. Разум. Нравственность"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Бачинин Владислав Аркадьевич "История западной социологии"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3499-3500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 Э. А. "История и теория социологии"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Полякова Наталья "ХХ век в социологических теориях общества"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Гречин Александр Степанович "Социология правового сознания"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Зомбарт Вернер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Лев Александрович "Социология города"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Хмелевской С.А. "Социальная философия и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Абель Теодор "Основы теории"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Ревякина Н.В "Образ человека в зеркале гуманизма"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Флоренский Павел Александрович "Вопросы религиозного самопознания"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Елена Ивановна "Макс Вебер"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Першина Людмила Алексеевна "Общая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3522-3523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Орлова Виктория Викторовна "Глобальные телесети новостей на информационном рынке"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Феличи Джеймс "Типографика: шрифт, верстка, дизайн"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"Политическая социология".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Ю.Н. "История теоретической социологии"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Бороноев А.О., Василик М.А. "Основы социологии и политологии"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 Виктор Иванович "Социально-экономическая статистика"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Валерий Николаевич "Негуманитарная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"История социологии: в 3 книгах"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Маркс Карл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Мягков А.Ю.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Колесникова Ю.С. "Прикладная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Макарова Любовь Семеновна "Практическая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Девятко Инна Феликсовна "Социологические теории деятельности и практической рациональности"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Морено Якоб Леви "Социометрия"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Шнейдер Л.Б. "Идентичность"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Евгений Павлович "Мотивация и мотивы"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Бурлачук Леонид Фокич "Словарь-справочник по психодиагностике"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Милграм Стэнли "Эксперимент в социальной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Скотт "Психология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Марютина Т.М., Стефаненко Т.Г., Поливанова К.Н. и др. "Психология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Александр Федорович "Психологическая помощь: теория и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Джеймс Уильям "Научные основы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Войтов Александр Георгиевич "Философия"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Каннабих Ю.В. "История психиатрии"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В.П., Хорошилова А.В. "Информационные технологии в статистике"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Корсакова Наталья Константиновна "Клиническая нейропсихология"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"Общая теория статистики (конспект лекци)". Пособие для подготовки к экзаменам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Кернберг Отто "Агрессия при расстройствах личности и перверсиях"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Петухов В.В. "Общая психология. Субъект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Адлер Альфред "Очерки по индивидуальной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Колграсс Майкл "Уроки мистера Куми"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Лапин Николай Иванович "Эмпирическая социология в Западной Европе"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 "Психология зависимост. Хрестоматия"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 "Психология возрастных кризисов. Хрестоматия"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"Анатомия человеческой деструктивности"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Роджерс Карл "Искусство консультирования и терапия"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Анурин Владимир Федорович "Общая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Анурин Владимир Федорович "Эмпирическая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В.Н. "Социология управления социальной сферой"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"Основы социологии"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Б.А, Королев А.В., Смирнов Б.А. "Основы инженерной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"Психология труда, профессиональной, информационной и организационной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Лурье Светлана Владимировна "Психологическая антропология: история, современное состояние, перспективы"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Владимир Григорьевич "Психология трудных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"История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"Политико-психологический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"Психология современной российской политики"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Першина Людмила Алексеевна "Возрастная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"Управленческая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3598-3600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"Основы политической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Деркача А.А., Жукова В.И., Лаптева Л.Г. "Политическая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Шабельников Виталий Константинович "Функциональная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"Психология типов личности, народов и эпох"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"Психосоциология менталитета нооменталитета"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Ермолаева-Томина Людмила Борисовна "Психология художественного творчества"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"Практическая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"Креативная педагогика и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Носс Игорь Николаевич "Введение в технологию психодиагностики"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Дилигенский Герман Германович "Люди среднего класса"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Пассмор, Джон "Современные философы"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Дружинин В.Н. "Когнитивная психология"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Силяева Е.Г. "Психология семейных отношений с основами семейного консультирования"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Гранов Владимир "Filiations: будущее Эдипова Комплекса"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Змановская Елена Валерьевна "Девиантология"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А.В. "Социальная конфликтология"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"Психология профессионального самоопределения"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 Игорь Семенович "Ребенок и общество"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 Юрий Михайлович "Введение в социальную теорию"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Клонингер Сьюзен "Теории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Мещеряков Б., Зинченко Ю. В. "Большой психологический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Копорулина Валентина Николаевна "Психологический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 С.Ю. "Словарь практического психолога"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"Очерки по аналитической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 Эриксон "Стратегия психотерапии"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Козубовский Валентин Михайлович "Общая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Луков Валерий Андреевич "Социальное проектирование"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Заславская Татьяна Ивановна "Социетальная трансформация российского общества"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Москвичев Л.Н. "Социология и власть"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Бачинин Владислав Аркадьевич "Основы социологии права и преступности"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Ромашов Олег Викторович "Социология труда"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Юрий Григорьевич "Социология труда"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А.А. "Скрытое эмоциональное содержание текстов СМИ и методы его объективной диагностики"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Петр Яковлевич "Введение в психологию"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Брушлинский А.В., Поликарпов В.А. "Время как фактор изменений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"Лекции по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Огден Томас "Мечты и интерпретации"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Туник Е.Е. "Модифицированные креативные тесты Вильямса"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 Джон "Педагогическое тестирование"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Леонов Н.И. "Конфликтология"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"Групповая психотерапия"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Янг Питер "Метафоры и модели изменения"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Адлер Альфред "Воспитание детей. Взаимодействие полов"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Артур Владимирович "Теоретическая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Аксененко Юрий Николаевич "Социология и психология управления"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Хегенхан Б. "Теории научения"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 Дэвид "Психологические эксперименты"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 Стивен "Теории сознания"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Прыгин Геннадий Самуилович "Основы психодиагностики"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Носс И.Н. "Введение в практику психологического исследования"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Шаповаленко И.В. "Возрастная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 Олег Константинович "Психология мышления"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"Социальная психология". Учебное пособие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Николаевич "Деятельность. Сознание.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Хозиев Владимир Борисович "Практикум по общей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Шульц Д.П. "История современной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К.В. "Психология художественного творчества"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Нежурина-Кузничная Наталья Юрьевна "Популярная этнопсихология"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К.В. "Прикладная конфликтология"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Юрий Иосифович "Системные аспекты психической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К.В. "Этнопсихологические проблемы вчера и сегодня"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Пиаже Жан Теории. "Эксперименты. Дискуссии"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Статт Дэвид "Психология и менеджмент"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Егорова А.И. "Этническая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Мнацаканян Мкртич Оганесович "Нации и национализм"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Мучински Пол "Психология, профессия, карьера"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Ринат Абдулнакипович "Введение в общую психологию и психотерапию"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Новоселова Светлана Леонидовна "Генетически ранние формы мышления"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А.А. "Онтопсихология"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Дмитрий Васильевич "Общество (психология связей и отношений)"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Аршинов В.И., Трофимова И.Н., Шендяпин В.М. "Синергетика и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Дорфман Леонид Яковлевич "Эмпирическая психология: исторические и философские предпосылки"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Шестопал Е.Б. "Политическая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Назаретян Акоп Погосович "Агрессивная толпа, массовая паника, слухи"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Филиппова Галина Григорьевна "Зоопсихология и сравнительная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Шестопал Елена Борисовна "Политическая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Либин Александр Викторович "Дифференциальная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Сироткин С.Ф. "Психоаналитические концепции наркозависимости"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Владимир Иванович "Психология и психопатология одиночества и групповой изоляции"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Елена "История и теория психологии отношений"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 А.А. "Введение в общую культурно-историческую психологию"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Суходольский Геннадий Владимирович "Математические методы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Занковский Анатолий Николаевич "Организационная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Фукуяма Фрэнсис "Конец истории и последний 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"Бегство от свободы"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Семен "Предмет знания. Душа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Эмерсон Ралф Уолдо "Нравственная 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Риккерт Генрих "Философия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Чаттопадхьяя Дебипрасад "От санкхьи до веданты"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"Фундаментальная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Шаповаленко И.В. "Возрастная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Татьяна Петровна "Когнитивная и прикладная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Татьяна Петровна "Когнитивная и прикладная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"Зинченко Татьяна Петровна Когнитивная и прикладная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Григорович Любовь Алексеевна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Подласый Иван Павлович "Педагогика: новый курс"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3786-3787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Александрович "Педагогика"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3791-3793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Андреевич "Общая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3795-3801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3804-3810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Клюева Надежда Владимировна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Клюева Надежда Владимировна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3814-3818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Клюева Надежда Владимировна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Подольский Андрей Ильич "Диагностика подростковой депрессивности. Теория и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"Введение в психологию"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Марцинковская Т.Д. "Детская практическая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Пиаже Жан Теории. "Эксперименты. Дискуссии"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3853-3854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Ирина Феликсовна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Лэйнг Рональд Дэвид "Я и другие"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Паркер Эварист Сент-Джон "Стратагемы жизни, или Законы собственного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"Психология и педагогика для технических вузов"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"Лидер и группа"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Гейвин Хелен "Когнитивная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Ухтомский Алексей Алексеевич "Доминанта"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Аргайл Майкл "Психология счастья"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"Основы психологии: учебник для вузов"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3878-3878-1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"Выбор профессии"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"Введение в психологию"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 Гро Филип К. "В поисках своего подлинного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Васютин Александр Михайлович "Стратегия саморегулирования или как стать хозяином своей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Шлезингер Лаура "Десять дурацких ошибок, которые совершают семейные пары, чтобы испортить себе жизнь"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Растянников А.В. "Рефлексивное развитие компетентности в совместном творчестве"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Панасюк Александр Юрьевич "Как убеждать в своей правоте"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Лейбин В.М. "Отечественный психоанализ"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Колесникова Татьяна Ивановна "Мир человеческих проблем"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 И.С. "Подростковая сексуальность на пороге XXI 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 А.В. "Общая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Андерсон Джон "Когнитивная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Татьяна Петровна "Память в экспериментальной и когнитивной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Узнадзе Дмитрий Николаевич "Общая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Коссов Б.Б. "Личность: теория, диагностика и развитие"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Юрий Михайлович "Коммуникативный тренинг"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Анна "Детский психоанализ"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Л.Г., Выбойщик И.В., Мякушкин Д.Е. "Что я могу узнать о своем ребенке"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Петр Яковлевич "История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Алексей Михайлович "Общая и профессиональная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Исааксон Клиф "Рожденный первым..."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Сальникова Нина Евгеньевна "Работа с детьми: школа доверия"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"Полная энциклопедия здоровья Луизы Хей".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Роксана Павловна "Культуролого-экономический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"Культурология"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"Культурология"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Ученова Виктория Васильевна "Полифония текстов в культуре"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"Психология профессионального самоопределения"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Райзберг Борис Абрамович "Диссертация и ученая степень"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"Психологическое консультирование"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Гейвин Хелен "Когнитивная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Георгиевич Почепцов "Психологические войны"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Марина Александровна "Когнитивные стили. О природе индивидуального ума"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В.Е. "Современный философский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Владимир Ильич "Онтология"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Орлова Эльна Александровна "Культурная (социальная) антропология"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С.А. "Философия науки"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Ананьева Е. "Энциклопедия для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Канке Виктор Андреевич "Основные философские направления и концепции науки"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Вдовина И.С. "Философы двадцатого века. Книга вторая"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Хабермас Юрген "Философский дискурс о модерне"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Декомб Винсент "Современная французская 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Апинян (Кривко) Тамара Антоновна "Игра в пространстве серьезного"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"Древняя Русь и Великая степь"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 Мурад "Европа, тюрки, Великая Степь"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"Психологические типы"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Бэрон Роберт А. "Социальная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"Основы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Ревякина Н.В. "Образ человека в зеркале гуманизма"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Герриг Ричард "Психология и жизнь"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Анастази Анна "Психологическое тестирование"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 Евгений "Бессмертие: Награда или испытание?"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Бряник Надежда Васильевна "Введение в современную теорию познания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"Креативная педагогика и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"Подросток и семья"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"Психология старости"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 зрелости". Хрестоматия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Эрнст Рифгатович "В поисках города богов"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Пумпянский Александр "Два вождя"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"Вечерние медитации"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Грэй Джон "Женщины с Венеры, мужчины с Марса"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Маслоу Абрахам "Мотивация и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Капрара Дж. "Психология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Милграм Стэнли "Эксперимент в социальной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Скотт "Психология развития: методы исследования"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Шэффер Дэвид "Дети и подростки: психология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"Родители и дети: хрестоматия".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Александр Борисович "Психология личности и сущности человека: Парадигмы, проекции, практики"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Розин Вадим Маркович "Личность и ее изучение"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Шмелев Александр Георгиевич "Психодиагностика личностных черт"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 Н.Н "Психологическое айкидо для детей и их родителей"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Перелыгина Елена Борисовна "Психология имиджа"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Доминик "Психология в отборе персонала"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Шейл Питер "Руководство по развитию персонала"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"Новая 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"Основы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 Роберт Л. "Педагогическая психология: принципы обучения"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Аргайл Майкл "Психология счастья"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Ньюкомб Нора "Развитие личности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Изард Кэррол Эллис "Психология эмоций"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Крайг Грэйс "Психология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Кайл Роберт "Детская психология: тайны психики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Лафренье Питер "Эмоциональное развитие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Хассен Стивен "Освобождение от психологического насилия"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 Роджер Р. "40 исследований, которые потрясли психологию. Секреты выдающихся экспериментов"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П.А. "Семейное воспитание"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Лефрансуа Ги "Формирование поведения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Палмер Джек "Эволюционная психология. Секреты поведения homo sapiens"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Биик Дж.У. "Тренинг преодоления социофобии"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"Толерантность. Введение в проблему"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Сапин Михаил Романович "Анатомия и физиология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 А.А. "Психология среднего возраста, старения, смерти"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 А.А. "Психология подростка"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Сушков Игорь Рудольфович "Психология взаимоотношений"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"Кембриджское руководство по аналитической психологии. Сборник работ".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Подольский Андрей Ильич "Диагностика подростковой депрессивности. Теория и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Владимир "Миры воображения. Руководство по интерактивной имагогике"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Чудина-Эттер Юлия Юрьевна "Тренировка памяти"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 Евгений "Речевая коммуникация. Успешность речевого взаимодействия"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Видра Диана "Помощь разведенным родителям и их детям: от трагедии к надежде"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Викторович "Психология страха: популярная энциклопедия"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Витис "Психология эмоций: хрестоматия"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 Олег Константинович "Психология мышления"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4833-4833-1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Дубровина И.В. "Практическая психология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"Психосоциология человекознания"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Евгений Павлович "Психомоторная организация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феноменология развития, детство, отрочество"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Кочюнас Римантас "Психологическое консультирование и групповая психотерапия"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Александрович "Психология и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Шан Эда "Когда ваш ребенок сводит вас с ума"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Еникеев Марат Исхакович "Общая, социальная и юридическая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"Знак эры"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"Игры, в которые играют люди. Люди, которые играют в игры"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 Вильям "Психология раннего детства"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"Дух в человеке, в искусстве и литературе"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Джеймс Уильям "Научные основы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"По ту сторону удовольствия"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"Современники вечности. Энциклопедический сборник. Для философов, историков"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4848-4849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"Сокровищница дерзаний: энциклопедический сборник"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"Золотая философия. Энциклопедический сборник"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"Философия сорока пяти поколений: энциклопедический сборник"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"Интеллектуальные крылья. Подвиги устремленные вверх: энциклопедический сборник"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Коплстон Фредерик "История философии. Древняя Греция и Древний 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4854-4855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Коплстон Фредерик "История философии. Средние 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Валерий Дмитриевич "Тяготение. От Аристотеля до Эйнштейна"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Коплстон Фредерик "От Фихте до Ницше"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"Избранные произведения"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Спиноза Бенедикт "Этика. Сочинения"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Козловский О. "Скорочтение. Методики"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Спиноза "Бенедикт Богословско-политический трактат"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"Социология. Хрестоматия для вузов"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Фомичева Ирина Георгиевна "Философия образования: некоторые подходы к проблеме"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 Игорь Владимирович "Логика"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"Этика". Энциклопедический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Александр Владимирович "Этика"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Клементьев Д.С.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 Оксана Николаевна "Социология"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Павленок П. "Основы социальной работы"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Холостова Е. "Технологии социальной работы"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Холостова Е., Сорвина А. "Социальная работа: теория и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"Бытие и сознание. Человек и 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Андриевский А. "Всемирная философия. ХХ 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Звиревич Витольд Титович "Философия древнего мира и средних веков"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4876-4877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"Хрестоматия по западной философии XVII-XVIII веков".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Барулин Владимир Семенович "Социальная 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история философии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Чанышев Арсений Николаевич "Философия древнего мира (История философии)"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Зотова А, Миронова Б, Разина А. "Философия"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Кисиль Василий Яковлевич "Галерея античных философов"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4883-4884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Лурия Александр Романович "Лекции по общей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Циркина С. "Справочник по психологии и психиатрии детского и подросткового возраста"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Риана А. "Психология подростка. Полное руководство"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 Роберт Л. "Педагогическая психология: принципы обучения"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"Новая 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Лурье Светлана Владимировна "Психологическая антропология: история, современное состояние, перспективы"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Василик М.А. "Основы теории коммуникации"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Хоментаускас Гинтарас "Семья глазами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Платон. Аристотель "Пайдейя: восхождение к доблести"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Бердяев Николай Александрович "Самопознание: сочинения"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"Держава Света: сборник. Твердыня пламенная. Врата в будущее"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4896-4897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"Психологические типы"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Олег Андреевич "Духовное возрождение личности через анализ мировых религий"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Ратанова Тамара Анатольевна "Психологическое шкалирование и объективные физилогические реакции у взрослых и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Олег Андреевич "Тренируем свою память"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Калошина Инна Павловна "Психология творческой 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"Психологическое консультирование"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Горбатенко Анатолий Силович "Общая и прикладная психология: Курс лекций"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"Основы психологии. Практикум"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"Основы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Поваляева Мария Афанасьевна "Невербальные средства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Червинская Ксения Ральфовна "Компьютерная психодиагностика. Для студентов, аспирантов, специалистов"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Елена Борисовна "Современная психология: формы интеллектуальной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Владимир Григорьевич "Психология трудных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Вьюнова Наталья Ивановна "Психологическая готовность ребенка к обучению в школе. Психолого-педагогические основы"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"Практическая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Сальникова Нина Евгеньевна "Работа с детьми: школа доверия"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"Остроумие и его отношение к бессознательному"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"Очерки по аналитической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 Джеральд "Теория и практика группового консультирования"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Эденберо Роберт "Практическая психометрия. Эффективное интервьюирование"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Анастази Анна "Психологическое тестирование"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Коростылева Людмила Алексеевна "Психология самореализации личности: брачно-семейные отношения"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Аллахвердов Виктор Михайлович "Методологическое путешествие по океану бессознательного к таинственному острову сознания"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Паршукова Людмила Петровна "Физиогномика: читай по лицу"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Штайнер Клод "Сценарии жизни людей. Школа Эрика Берна"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Мустакас Кларк "Большие проблемы маленьких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человека. "Тайна? Тайна! Тайна..."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Либина Алена "Энциклопедия житейской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Дмитрий Васильевич "Введение в общую психологию"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Тернер Джон "Социальное влияние"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Венар Чарльз "Психопатология развития детского и подросткового возраста"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Шевандрин Николай Иванович "Основы психологической диагностики"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Шевандрин Николай Иванович "Основы психологической диагностики"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Шевандрин Николай Иванович "Основы психологической диагностики"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 Мурад "Тюрки и мир: сокровенная история"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Джери Дэвид, Джери Джулия "Большой толковый социологический словарь. Русско-английский, англо-русский"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4959, 4960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Рузавин Георгий Иванович "Логика и основы аргументации"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4961, 4962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Рузавин Георгий Иванович "Логика и основы аргументации"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Хлебалина Е. "Универсальная школьная энциклопедия"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4973-4975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 Дэвид "Запад в поисках Востока"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"В поисках чудесного"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"Тысячилетие вокруг Каспия"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"Поиски вымышленного царства"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Конфуций "Изречения. Книга песен и гимнов"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Юрчук В.В. "Конфуций"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"Большой иллюстрированный словарь иностранных слов".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Томпсон Мел "Философия науки"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Бертронг Джон "Конфуцианство"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Фитцпатрик Джин Грассо "Диалог с ребенком"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педагогики и образования. От зарождения воспитания в первобытном обществе до конца ХХ века".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5387-5388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Ирина Юрьевна "Возрастная психология: Полный жизненный цикл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Славина Лия Соломоновна "Трудные дети: избранные труды"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Ларина Ирина Александровна "Как пережить подростковый возраст. Психологическая работа с родителями"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"Психологические задания к педагогической практике студентов".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Лукьянова Маргарита Ивановна "Психолого-педагогическая компетентность учителя: диагностика развитие"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Созонов Валерий Петрович "Организация воспитательной работы в классе"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Зеньковский Василий Васильевич "История русской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Никифоров Александр Леонидович "Логика и теория аргументации: вводный курс"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Кузина Елена Борисовна Логика: "Сто вопросов – сто ответов"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О.В. "Риторика"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Гульжан Абдезовна "Концепция власти – знания М. Фуко"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Виктор Федорович "Философия науки и техники: о смысле науки и техники и о глобальных угрозах научно-технической эпохи"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5434-5435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Томпсон Мел "Философия науки"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Бибихин Владимир Вениаминович "Язык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Уорд Питер "Работа с цифровой видеокамерой: уроки операторского мастерства"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 Джули Адэр "Цифровая фотография для "чайников"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Жебелев С.А. "Аристотель: политика, поэтика, труды"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Бердяев Николай Александрович "Опыт парадоксальной этики"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Бердяев Николай Александрович "Смысл творчества: опыт оправдания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Фрэзер Джеймс Джордж "Золотая ветвь"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Семен Людвигович "С нами Бог"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Шкода В. "Платон. Избранное"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"По ту сторону добра и зла; казус Вагнер; антихрист; Ессе Homo; человеческое, слишком человеческое; злая мудрость: афоризмы и изречения"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"О пользе и вреде истории для жизни; сумерки кумиров, или как философствовать молотом; к философах; к истине и лжи во вненравственном смысле"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Маркузе Герберт "Эрос и цивилизация; одномерный человек: исследование идеологии развитого индустриального общества"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Тоффлер Элвин "Третья волна"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Поппер Карл "Предположения и опровержения: рост научного 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Флоренский Павел Александрович "Столп и утверждение истины: опыт православной теодицеи"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Фишер Куно "История новой философии: введение в историю новой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Фукуяма Фрэнсис "Великий разрыв"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Фукуяма Фрэнсис "Конец истории и последний 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Фукуяма Фрэнсис "Доверие: социальные добродетели и путь к процветанию"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Хейзинга Йохан "Homo Ludens. В тени завтрашнего дня"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Тейяр де Шарден Пьер "Феномен человека: сборник очерков и эссе"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Хантингтон Самюэль "Столкновение цивилизаций"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Эрих Фромм "Здоровое общество: догмат о Христе"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"Анатомия человеческой деструктивности"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Эрих Фромм "Бегство от свободы: человек для себя"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Тоффлер Элвин "Шок будущего"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Ю.Н. "История теоретической социологии"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5466-5469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"Досократики: Доэлеатовский и элеатовский периоды". Монография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Семен Людвигович "Сочинения"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Фихте Иоган "Факты сознания; назначение человека; наукоучение"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Шеллинг Фридрих Вильгельм "Философия искусства"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 Бертран "История западной философии и ее связи с политическими и социальными условиями от античности до наших дней"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"Личностно-ориентированная социология".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Парсонс Талкотт "О социальных системах"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 Бертран "История западной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Войтов Александр Георгиевич "История и философия науки"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 Джордж "Сочинения"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 А.Ф. "Платон: апология Сократа, Критон, Ион, Протагор"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Шестов Лев Исаакович "Апофеоз беспочвенности"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Шестов Лев Исаакович "На весах Иова: странствование по душам"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Мамардашвили Мераб Константинович "Кантианские вариации"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Мамардашвили Мераб Константинович "Лекции по античной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Мамардашвили Мераб Константинович "Стрела познания (набросок естественноисторической гносеологии)"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Гуссерль Эдмунд "Кризис европейских наук и и трансцендентальная феноменология: ведение в феноменологическую философию"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Адорно Теодор "Визенгрунд Проблемы философии морали"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В.Е., Керимов Т.Х. "Социальная философия: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Кильмашкина Татьяна Николаевна "Конфликтология: социальные конфликты"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А.М. "Социальная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Полякова Наталья "ХХ век в социологических теориях общества"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Альчук А. "Женщина и визуальные знаки"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 Александр "Александрович Эмпириомонизм: статьи по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Кедров Бонифатий Михайлович "День одного великого открытия [об открытии периодического закона Д.И. Менделеевым]"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Федосин Сергей Григорьевич "Основы синкретики. Философия носителей"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Фурс Владимир Николаевич "Контуры современной критической теории"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Зальцман Генрих Львович "Современное миропонимание"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"Хесс Реми 25 ключевых книг по философии: анализ и комментарии"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Розанов Василий Васильевич "Опавшие листья"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Камю Альбер "Миф о Сизифе. Эссе об абсурде; бунтующий 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 Филип "Атлас мира для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Чижевский Александр Леонидович "Земля в объятиях Солнца"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Конфуций "Уроки мудрости: сочинения"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Андрей Вадимович "Логика смысла: теория и ее приложение к анализу классической арабской философии и культуры"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Рузавин Георгий Иванович "Логика смысла и основы аргументации"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Поппер Карл "Логика научного исследования"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Серкова Вера Анатольевна "Феноменологическая дескрипция"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Т.В. "Семь встреч с М. Хайдеггером"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Шпенглер Освальд "Закат Европы: очерки мифологии мировой истории". В 2т.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Шпенглер Освальд "Закат Европы"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"Словарь по мировой художественной культуре".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Павел Семенович "Культурология"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Ульциферов Олег Георгиевич "Индия: лингвострановедческий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"Возрастная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"Общая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Шабельников Виталий Константинович "Функциональная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Вьюнова Наталья Николаевна "Психологическая готовность ребенка к обучению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Владимир Григорьевич "Психология трудных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"Основы социологии"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Минюшев Фарид Исламович "Социология культуры"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"Социальная антропология"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Отюцкий Г.П. "История социальной (культурной) антропологии"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Владимир Ильич "Онтология [Философская онтология]: хрестоматия"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Мареев Сергей Николаевич "История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Мареев Сергей Николаевич "Философия ХХ века: истоки и итоги"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Вячеслав Евгеньевич "Социальная 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Малахов Валерий Петрович "Формальная логика"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Роксана Павловна "Культуролого-экономический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Риккерт Генрих "Философия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Хабермас Юрген "Моральное сознание и коммуникативное действие"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Хабермас Юрген "Вовлечение другого. Очерки политической теории"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Больцано Бернард "Учение о науке: избранное"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 Огюст "Дух позитивной философии (Слово о положительном мышлении)"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Рансьер Жак "Эстетическое бессознательное"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5539-5539-1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Лифшиц Михаил Александрович "Диалог с Эвальдом Ильенковым (проблема идеального)"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"Так говорил Заратустра; к генеалогии морали; рождение трагедии, или эллинство и пессимизм"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Фихте Иоганн "Несколько фактов о назначении ученого; назначение человека; основные черты современной эпохи"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"Введение в философию; новые паралипомены; об интересном"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Щедровицкий Георгий Петрович "На досках. Публичные лекции по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Данто Артур Аналитическая "История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Минто Вильям "Дедуктивная и индуктивная логика"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Труфанов Сергей Николаевич "Наука логики Гегеля в доступном изложении"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Гарсия Дионисио "Мировоззрение. Новая монадология"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Алексей Николаевич "Логика – I. Парадоксология"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 Алексей Федорович "История античной эстетики"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 Алексей Федорович "История античной эстетики"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Мотрошилова Неля Васильевна "Идеи I Эдмунда Гуссерля как введение в феноменологию"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Иван Александрович "Философия Гегеля как учение о конкретности Бога и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Паскаль Блез "Мысли"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Мунье Эмманюэль "Манифест персонализма"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Перцев Александр Владимирович "Душа в дебрях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 "Сочинения"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Гартман Николай "Эстетика"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Пятигорский Александр Моисеевич "Непрекращаемый разговор"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Грицанов А.А. "Новейший философский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"Общая социология"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Маркузе Герберт "Одномерный 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Маркузе Герберт "Эрос и цивилиация: эссе"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Константин Николаевич "Записки отшельника"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Лакатос Имре "Методология исследовательских программ"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 Томас "Структура научных революций"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Ортега-и-Гассет Хосе "Восстание масс; дегуманизация искусства"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 "Диалоги"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Трубецкой Евгений Николаевич "Смысл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"Бегство от свободы"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Шестов Лев Исаакович "Апофеоз беспочвенности"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"Афоризмы для усвоения житейской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"Мысли"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"Седьмые чтения памяти Г.П. Щедровицкого". Библиографические 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Юрий Сергеевич "Константы: словарь русской культуры"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Руднев Вадим Петрович "Энциклопедический словарь культуры ХХ века: ключевые понятия и тексты"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"Культурология. Теория культуры"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Хейзинга Йохан "Осень средневековья: исследование форм жизненного уклада и форм мышления в XIV-XV веках во Франции и Нидерландах"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Тимашева О.В. "Введение в теорию межкультурной коммуникации"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Льюис Майкл "NEXT. Будущее уже началось [Как интернет изменил бизнес и мир]"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Сметанина Светлана Ивановна "Медиа-текст в системе культуры: динамические процессы в языке и стиле журналистики конца ХХ 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Валгина Нина Сергеевна "Теория текста"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Юрий Сергеевич "Протей: очерки хаотической эволюции [о концептах культуры]"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Спенсер Герберт "Классификация наук"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Бойм Светлана "Общие места: мифология повседневной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Лев "Негативная идентичность. Статьи 1997-2002 годов"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Левинсон Алексей "Опыт социографии [Россия конец ХХ века]: статьи"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Мудрик Анатолий Викторович "Социализация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Перрон Роже "История психоанализа"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Луман Никлас "Общество как социальная система"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"Актуальные проблемы социогуманитарного знания".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Гофман Александр Бенционович "Эмиль Дюркгейм в России: рецепция дюркгеймовской социологии в российской социальной мысли"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Жоль Константин Константинович "Социология: в систематическом изложении"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Василькова Юлия Валерьевна "Социальная педагогика: курс лекций"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Ямпольский Михаил "О близком: очерки немиметического зрения"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Викторович "Искусство обмана: популярная энциклопедия"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Викторович "Психология страха: популярная энциклопедия"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Мастюкова Елена Михайловна "Специальная педагогика. Подготовка к обучению детей с особыми проблемами в развитии: ранний и дошкольный возраст"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Кумарин Валентин Васильевич "Педагогика природосообразности и реформа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 Владимир "Искуство быть собой: конкретная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Альбедиль М.Ф. "Зеркало традиций: человек в духовных традициях Востока"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Реморенко Игорь Михайлович "Разное управление для разного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"Религиоведение"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5608, 5609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Мартин "Религия"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"История религий"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"История религий"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Журавский А. "Христиане и мусульмане"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Радугин А.А. "Введение в религиоведение: теории, история и современные религии"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"Этносфера: история людей и история природы"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"Этногенез и биосфера Земли"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5617-5618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"Основы этнологии"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"Основы этнологии"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"Этнология: учебный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Сергей Георгиевич "Истмат и проблема Восток-Запад (Общественная система России)"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Тейяр де Шарден Пьер "Феномен человека; вселенская месса, гимн вечноженственному (Духовные гимны)"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Ашнин Федор Дмитриевич "Репрессированная тюркология"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Барбур Иен "Религия и наука: история и современность"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Брук Джон Хедли "Наука и религия"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Мизун Юлия Владиславовна "Ислам и Россия"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Реати Фьоренцо Эмилио "Религия как освобождающая сила в философии ХХ 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"Психология современной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"Вы и ваши дети"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Беломестнова Нина Васильевна "Клиническая диагностика интеллекта. Психометрическая и клинико-психологическая оценка уровня развития интеллекта в клинической и судебно-психологической экспертной практике: практикум по психодиагностике"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Борис Степанович "Детская психология в вопросах и ответах"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Сочивко Дмитрий Владиславович "Расколотый мир. Опыт анализа психодинамики личности человека в экстремальных условиях жизнедеятельности"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Ирина Юрьевна "Возрастная психология: Полный жизненный цикл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5644-5646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Сибирцова Галина Николаевна "Настольная книга заместителя директора школы по воспитательной работе"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А.А., Столин В.В. "Общая психодиагностика"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Чернышова А.С. "Компьютерная экспресс психодиагностика личности и коллектива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Вагнер Владимир Александрович "Сравнительная психология: избранные труды"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Лизинский В.М. "Психолого-педагогический и управленческий дневник директора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Созонов Валерий Петрович "Организация воспитательной работы в классе"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 Маргарита, Ирина Агапова "Праздник в школе. Выпускные балы и конкурсы"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Жекебайқызы Зағипа "Тәнтану терминдерінің қазақша-орысша түсіндірме сөздігі – Казахско-русский толковый словарь анатомических терминов"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Тош Джон "Стремление к истине. Как овладеть мастерством историка"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Повель Луи "Утро магов. Введение в фантастический реализм"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Менделеев Дмитрий Иванович "К познанию России: сборник"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 Александр Александрович "Самопознание и субъективная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"Истинная правда, или учебник для психолога по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 "Диалоги"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"Формула успеха, или философия жизни эффективного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"Так говорил Заратустра: книга для всех и ни для кого; антихрист: проклятие христианству"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"Настольная книга практического психолога"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"Настольная книга практического психолога"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 Пол "101 ключевая идея: 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Лавриненко В.Н., Ратникова В.П. "Концепция современного естествознания"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Грушевицкая Татьяна Георгиевна "Концепция современного естествознания"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"Древнегреческая философия: от Платона до Аристотеля"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Павел Семенович "Философия"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В.Г. "Словарь философских терминов"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Сергей Александрович "Философия науки: словарь основных терминов"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Платонова Элеонора Евгеньевна "Культурология"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6042-6043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 Анатолий Соломонович "Культурология"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Кононенко Борис Иванович "Большой толковый словарь по культурологии"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Джойс Питер "101 ключевая идея: политика"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Алдер Гарри "CQ, или мускулы творческого интеллекта"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феноменология развития, детство, отрочество"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"Детство, отрочество, юность"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Тавадов Гамлет Темирович "Политология"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"Политическая и экономическая этика".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"Бытие и сознание. Человек и 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Агеев Валентин "Введение в психологию человеческой уникальности"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 науки: словарь основных терминов".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Ушинский Константин Дмитриевич "Человек как предмет воспитания: опыт педагогической антропологии"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Гүлжиған Жұмабайқызы Нұрышева "Философия тарихы"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6061-6063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"В потоке истории"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"Критическое десятилетие"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"На пороге ХХI 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"Стратегия независимости"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"Эпицентр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"Ғасырлар тоғысында"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"Сындарлы он жыл"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"Тарих толқынында"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"Тәуелсіздік белестері"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"Бейбітшілік кіндігі"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мой родной Алматы: фотоальбом"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6125-6126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"Так говорил Заратустра: книга для всех и ни для кого; антихрист: проклятие христианству"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6130-6131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Ғабитов, А. Құлсариева "Мәдени-философиялық энциклопедиялық сөздік"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Зотова А., Миронова В., Разина А. "Философия. Учебник для студентов"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Гриненко Галина Валентиновна "История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"Личность мусульманина согласно Корану и Сунне" (перевод на русский язык Ниршана В.А)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Нуруллина Г. "Женщина в исламе"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"Оксфордская иллюстрированная энциклопедия". Энциклопедия в 9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6216-6223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"Оксфордская иллюстрированная энциклопедия".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Алла Аскольдовна "Психологическая диагностика одаренности"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Грэй Джон "Дети – с небес. Искусство позитивного воспитания. Как развивать в ребенке дух сотрудничества, отзывчивость и уверенность в себе"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Истратова Ольга Николаевна "Справочник психолога начальной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Лефевр Владимир "Алгебра совести"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Василий Васильевич "Проблемы развивающегося обучения. Опыт теоретического и экспериментального психологического исследования"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 Сергей Эрнестович "Мифы и реальность современной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Ната Борисовна "Очерки понимающей педагогики"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 Design для macintosh windows".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Петренко Виктор Федорович "Основы психосемантики"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Д. "Психология и культура"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Колграсс Майкл "Уроки мистера Куми"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 Гро Филипп К. "В поисках своего подлинного "Я": как строить жизнь по собственному сценарию"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"Психология современной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Левикова Светлана Игоревна "Молодежная субкультура"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Моисей Матвеевич "Проблема учителя"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Нарикбаева Лора Максутовна "Работа учителя с одаренными детьми"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"Психология и культура"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6428, 6429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"Психология и культура"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Лафренье Питер "Эмоциональное развитие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 А. "Психология подростка. Полное руководство"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 Ноэль "Современные системы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6436-6437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Егидес Аркадий Петрович "Лабиринты мышления, или учеными не рождаются"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"Философские сказки для обдумывающих житье"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Кенжеахметулы С. "Традиции и обряды казахского народа. Қазақ халқының салт-дәстүрлері. Kazakh traditions and customs"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Камю Альбер "Миф о Сизифе. Эссе об абсурде; бунтующий 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"Философская проза. Стихотворения"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Чернобров Вадим Александрович "Энциклопедия загадочных мест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 мире мудрых мыслей".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Қасабек "Тарихи-философиялық таным"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6486-6487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"Қазақ айнасы"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Калыбекова Асма "Теоретические и прикладные основы народной педагогики казахов"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"Вершины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"Начало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Кондрашов А.П., Комарова И.И. "Большая книга афоризмов"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"О детях"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6612, 7212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 Линда "Добрая книга о воспитании"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"Леонардо да Винчи"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6631, 6632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"Кабалевский"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6636-6642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"Ильин"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6647-6650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"Шиллер"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6652-6654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Кондрашов А.П. "Большая энциклопедия афоризмов"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А. Ю., Линдберг Т.Б. "Вечные мысли о главном. Мудрость Востока. Мудрость России. Мудрость Запада"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Шойхер В.Ю. "Антология мудрости"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О. И. "Дети с синдромом дефицита внимания и гиперактивностью"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Слуцкая Наталья Борисовна "Будет день – будет и праздник!"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Мудрик Анатолий Викторович "Социальная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И. Ю. "Психолого-педагогическая диагностика"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Загвязинский Владимир Ильич "Методология и методы психолого-педагогического исследования"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"Основы специальной педагогики и психологии".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Лефрансуа Ги "Прикладная 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Кондрашов А.П., Комарова И.И. "Большая книга афоризмов"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Секацкий Александр "Прикладная метафизика"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Иванич Юрий "Наркотики и терроризм: паутина зла"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 6941-1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Короп Илья Владимирович "Слово, исцеляющее душу..."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Стрелкова Л.Ю. "Рачинский С.А. о воспитании"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7145-7153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Латышина Д.И "Макаренко А.С. о воспитании"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7155-7163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Латышина Д.И. "Сухомлинский В.А. о воспитании"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7165-7173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Матвеева Н.М. "Ушинский К.Д. о воспитании"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7175-7183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Фурсов А.П. "Ельницкий К.В.о воспитании"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7185-7192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Н.М. "Коменский Я.А. о воспитании"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7195-7203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"Тысячелетие вокруг Каспия"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Эрнст Рифгатович "В поисках города Богов: трагические послание древних. Т.1"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Эрнст Рифгатович "В поисках города Богов: золотые пластины Харати. Т.2"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Эрнст Рифгатович "В поисках города Богов: в объятиях Шамбалы. Т.3"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Александрович "Педагогическая симфония"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Бардо Тхедол "Тибетская Книга Мертвых"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"Пути благословения"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Сейдимбек А.С. "Қазақ тілі. Казахский язык. Универсальный справочник для старшеклассников и студентов"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7487-7490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Сейдимбек А.С. "Қазақ тілі. Казахский язык. Универсальный справочник для старшеклассников и студентов"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7491-7493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Нусипбай Т. "Русско-казахский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7498-7504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Сыздық "Қазақ тілінің орфографиялық сөздігі"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Болғанбайұлы "Синонимдер сөздігі"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Закржевская О.Г. "Современный терроризм"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Р.Г., Хусаин К.Ш. "Казахско-русский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әндері". Жинақ. Т. 1, Т. 2, Т.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7648-7648-2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Жанұзақов "Қазақ тілінің түсіндірме сөздігі"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7665-7666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ғасыр жырлайды".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7673-7674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Алибаев М. "Двадцать стихотворений Абая"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7676-7677-1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 Құсайынов "Қазақша-орысша, орысша-қазақша терминологиялық сөздік – Казахско-русский, русско-казахский терминологический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15 272,77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7690-7690-30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ертегілері".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7691-7691-5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Затаевич Александр Викторович "1000 песен и кюев казахского народа"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7695-7697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"Әбілхан Қастеев". 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7698-7701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Роберт "Искусство обольщения для достижения власти"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Валлон Анри "История рабства в античном мире"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Корчак Януш "Как любить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Харрисон Стивен "Счастливый ребенок"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"Еуразия жүрегінде"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Сааданбеков Жумагул "Нурсултан Назарбаев. Законы лидерства"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Полонский Валентин Михайлович "Словарь по образованию и педагогике"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Василий Васильевич "Проблемы развивающегося обучения. Опыт теоретического и экспериментального психологического исследования"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7862-7863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Николаевич "Деятельность. Сознание.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Василькова Юлия Валерьевна "Социальная педагогика: курс лекций"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7867-7868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Шибанова Л.И. "Настольная книга директора школы: нормативные документы. Методические рекомендации и справочные материалы"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Александрович "Педагогика"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"Психология труда и человеческого достоинства"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Изотова Елена Ивановна "Эмоциональная сфера ребенка: Теория и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Ермолаева-Томина Людмила Борисовна "Психология художественного творчества"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Бим-Бад Б.М. "Педагогический энциклопедический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"Славянская мифология: энциклопедический словарь".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Караулов Ю.Н. "Русский ассоциативный словарь". В 2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7932-7934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Николаевич "Деятельность. Сознание.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Василий Васильевич "Проблемы развивающегося обучения. Опыт теоретического и экспериментального психологического исследования"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Моисей Матвеевич "Проблема учителя"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Аванесян Инесса Давидовна "Творчество и воспитание"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деятельности школы. Сборник документов образовательных учреждений Российской Федерации"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Платоновой Н.М. "Агрессия у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Пассольта М. "Гиперактивные дети: коррекция психомоторного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7964-7965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Гинот Хаим Г. "Воспитай счастливого ребенка. Развитие личности от 3 до 12 лет"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Буковская Галина Владимировна "Игры, занятия по формированию экологической культуры младших 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Беспятова Н.К. "Программа педагога дополнительного образования: от разработки до реализации"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Вячеслав Георгиевич "Педагогическая диагностика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7988-7989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Вячеслав Георгиевич "Педагогическая диагностика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8028-8030-8034-1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 "Қазақстан ұлттық энциклопедиясы"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Рәбиға Сыздық "Абай және қазақтың ұлттық әдеби тілі"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Рәбиға Сыздық "Сөздер сөйлейді"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8075-1-8084-1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"Северо-Казахстанская область".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"Спортивный Казахстан: энциклопедический справочник". справочник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"Иманым"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Тебегенов "Әлем әдебиеті"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8145-8156-8157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Қазыбайұлы "XV-XIX ғасырлардағы қазақ әдебиеті"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8167-8168-8170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"Тарих – адамзат ақыл-ойының қазынасы".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8380-8384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Лишин Олег Всеволодович "Педагогическая психология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Биддалф Стив "Нестандартные родители, или секрет счастливого ребенка от понимания до общения"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"Вопросы детской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В.Э. "Личностно-ориентированное консультирование в образовании"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Седов К.Ф. "Возрастная психолингвистика: хрестоматия"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Абрамченко Валерий Васильевич "Перинатальная психология: теория, методика, опыт"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Акимова М.К. "Психологическая диагностика"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Максакова Валентина Ивановна "Педагогическая антропология"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Щуркова Надежда Егоровна "Прикладная педагогика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Ерошенков Иван Никифорович "Культурно-воспитательная деятельность среди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Гузеев Вячеслав Валерьянович "Познавательная самостоятельность учащихся и развитие образовательной технологии"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Кумарин Валентин Васильевич "Педагогика природосообразности и реформа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и практика создания образовательных электронных изданий". 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Корнетов Г.Б. "От первобытного воспитания к гуманистическому образованию"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Корнетов Г.Б. "От первобытного воспитания к гуманистическому образованию"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Матулис Т.Н. "История образования и педагогической мысли в эпоху древности, средневековья и возрождения"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Зыкова Маргарита Николаевна "Фольклоротерапия"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 С.Ю. "Словарь психолога-практика"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Алексеевич "Язык и речевая деятельность в общей и педагогической психологии: избранные психологические труды"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Пидкасисткий П.И. "Педагогика".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Коджаспирова Г.М., Коджаспиров А.Ю. "Словарь по педагогике (междисциплинарный)"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Н.М. "Специальная педагогика".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Микляева Анастасия Владимировна "Я – подросток. Встречи с самим собой: программа уроков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Ирина Юрьевна "Возрастная психология: полный жизненный цикл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К.М. "Основы психологической диагностики".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Лукьянова Маргарита Ивановна "Психолого-педагогическая компетентность учителя: диагностика и развитие"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8502-8503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"Введение в психологию: эмоции и чувства"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Собчик Людмила Николаевна "СМИЛ (ММРI). Стандартизированный многофакторный метод исследования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Люшер Макс "Цветовой тест Люшера"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Фурсов А.П. "Отец Павел Флоренский"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Шабельников Виталий Константинович "Функциональная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8532-8533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Борис Степанович "Психология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Бреслав Гершон Моисеевич "Психология эмоций"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"Психологические типы"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 Уоллес "20 великих открытий в детской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Джоан Дж. Зильбах "Дети в семейной психотерапии"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В. "Психология эмоций: хрестоматия"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Мерфи Нэнси "О нравственной природе вселенной: богословие, космология и этика"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"Ребенок и семья"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Марцинковская Т.Д. "Детская практическая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8548-8549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Батаршев Анатолий Васильевич "Современные теории личности: краткий очерк"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 Сергей Данилович "Технологии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Лобстейн Филипп "Уроки раздумья. Педагогика нравственного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Барбур Иен "Религия и наука: история и современность"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Брук Джон Хедли "Наука и религия: историческая перспектива"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Галагузова М.А. "История социальной педагогики: хрестоматия-учебник"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Смирнова "Педагогика. Педагогические теории, системы, технологии"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Романюк Лариса Валерьевна "Практикум по истории общей и дошкольной педагогики"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Белозерцев Евгений Петрович "Образование: историко-культурный феномен"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Истратова Ольга Николаевна "Справочник психолога начальной школы"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Широкова Галина Александровна "Справочник дошкольного психолога"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"Самосознание и защитные механизмы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Сапогова Елена Евгеньевна "Культурный социогенез и мир детства: лекции по историографии и культурной истории детства"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Любовь Евгеньевна "Социальная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8605-8606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 Роберт Л. "Педагогическая психология: принципы обучения"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8607-8608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 Феликс Сергеевич "Кого и как мы растим"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"Методы активизации профессионального и личностного самоопределения"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Мухамедрахимов Рифкат Жаудатович "Мать и младенец: психологическое взаимодействие"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Бретт Дорис "Жила-была девочка, похожая на тебя…"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Пропп Владимир Яковлевич "Проблемы комизма и смеха"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Виндгольц Александр "К слову сказать…(словарь афоризмов, литературных, публицистических и фольклорных контекстов)"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8639-8640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Гершунский Борис Семенович "Образовательно-педагогическая прогностика. Теория. Методология.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"Педагогический труд: психологические составляющие"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8644-8645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феноменология развития, детство, отрочество"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Брушлинский Андрей Владимирович "Субъект: мышление, учение, воображение: избранные психологические труды"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Фельдштейн Давид Иосифович "Психология развития человека как личности: избранные труды". В 2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8651-8652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 А.А. "Психология человека от рождения до смерти. Полный курс психологии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Лафренье Питер "Эмоциональное развитие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"Психология и культура"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"Психология и культура"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Хелен "Развитие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ЕленаТимофеевна "Введение в религиозную философию"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Гренлюнд Эрна "Танцевальная терапия. Теория, методика,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Айсмонтас Бронюс Броневич "Педагогическая психология: схемы и тесты"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Бендас Татьяна Владимировна "Гендерная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Еремкин Анатолий Ильич "Школа одаренности. Тайна рождения гениев"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Ротанова Тамара Анатольевна "Диагностика умственных способностей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Ларина Ирина Александровна "Как пережить подростковый кризис. Психологическая работа с родителями"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Сергей Сергеевич "Азбука детской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Фридман Л.М. "Психология детей и подростков: справочник для учителей и воспитателей"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Бурменская Г.В. "Хрестоматия по детской психологии: от младенца до подростка"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8687-8688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Шульга Т.И. "Социально-психологическая помощь обездоленным детям: опыт исследований и практической работы"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8689-8690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"Психосоциология человекознания"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"Психология личности: хрестоматия". В 2т.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"Психология личности: хрестоматия". В 2т.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Наследов Андрей Дмитриевич "Математические методы психологического исследования. Анализ и интерпретация данных"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Гурова В.Н. "Формирование толерантной личности в полиэтнической образовательной среде"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Игорь Викторович "Сказкотерапия: развитие самосознания через психологическую сказку"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Игорь Викторович "Сказкотерапия: развитие самосознания через психологическую сказку"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В.А. "Педагогика". Учебное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Липский Игорь Адамович "Социальная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Галагузова Юлия Николаевна "Социальная педагогика: практика глазами преподавателей и студентов"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8733-8733-1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Мудрик Анатолий Викторович "Социальная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Гусинский Эрнст Натанович "Введение в философию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Коджаспирова Галина Михайловна "История образования и педагогической мысли: таблицы, схемы, опорные конспекты"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Байярд Роберт Т. "Ваш беспокойный подросток"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Левитес Дмитрий Григорьевич "Отлучение (Несвоевременные мысли о школе)"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Кузнецовой Л.В. "Воспитательная работа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Коджаспирова Галина Михайловна "Педагогика: программы, методические материалы и рекомендации"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8758-8759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Клепцова Елена Юрьевна "Терпимое отношение к ребенку: психологическое содержание, диагностика, коррекция"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"Новые государственные стандарты школьного образования. Образование в документах и комментариях"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Щуркова Надежда Егоровна "Школа и семья: педагогический альянс"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Аяған Б. "Қазақстан ұлттық энциклопедиясы"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Карандашев Виктор Николаевич "Методика Шварца для изучения ценностей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8853-8855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Юсуф Баласагун "Наука быть счастливым"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Шипицына Л.М. "Необучаемый ребенок в семье и обществе"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9199-9200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"Диагностика семьи. Методики и тесты"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9201-9202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Корсини Р., Ауэрбах А. "Психологическая энциклопедия"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Берснев П.В. "Мозг – ловушка для души?"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"Остроумие и его отношение к бессознательному"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9214-9215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В.Э. "Личностно-ориентированное консультирование в образовании"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9220-9221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Минияров Валерий Максимович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Минияров Валерий Максимович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Демиденко М.В. "Педагогическая психология: методика и тесты"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9260-9261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Левановой Е.А. "Игра в тренинге"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9265-9266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Горячев А.П. "Проблемы семейных отношений"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Кипнис М. "Драмотерапия. Театр как инструмент решения конфликтов и способ самовыражения"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9271-9272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Трушкевич А.И. "Организация выше таланта, или Как лучше учиться и работать"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9283-9284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Стреляу Я. "Методика диагностики темперамента"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О. Е. "Правда о Фрейде и психоанализе"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Гроф С. "Практика холотропного дыхания"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Энкельманн Николаус Б. "Власть харизмы"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Шапарь В.Б. "От сумы и от тюрьмы не зарекайся. Обычаи и психология преступного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 Ш. "Мужчина и женщина на работе: целый день вместе"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Акимовой М.К. "Психологическая диагностика"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9301-9302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Змановская Елена Валерьевна "Девиантология"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Марина Валерьевна "Основы возрастной психологии и акмеологии"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9309-9310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Ирина Юрьевна "Возрастная психология: полный жизненный цикл развития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9311-9312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Лейтес Натан Семенович "Возрастная одаренность и индивидуальные различия"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9313-9314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 Герхард В. "Коррекция поведения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 Герхард В. "Коррекция поведения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Дмитрий Николаевич "Детская медицинская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Алексей Александрович "Познание человека человеком"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9326-9328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Коноваленко Марина Юрьевна "Обман в деловом общении"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Михаил Александрович "Основы классической ТРИЗ"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 Полли "Продай себя!"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Сергиенко Е.А. "Исследования по когнитивной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Осницкий Анатолий Викторович "Проблемы психического здоровья и адаптации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Осницкий Анатолий Викторович "Проблемы психического здоровья и адаптации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 О.П. "Практикум по психологии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9336-9337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Россохин Андрей Владимирович "Личность в измененных состояниях сознания в психоанализе и психотерапии"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 Антонина Николаевна "История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 А.Н. "История психологии. От Античности до наших дней"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Максвелл Дж. "Мыслить, чтобы измениться"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Обуховский Казимеж "Галактика потребностей"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Назаретян Акоп Погосович "Агрессивная толпа, массовая паника, слухи"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Карандашев В.Н.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9360-9361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Путилов Аркадий Александрович "Совы", "жаворонки" и другие люди"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Дольник Виктор Рафаэльевич "Непослушное дитя биосферы"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Анатолий Васильевич "Психагогика. Союз практической психогигиены и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9370-9371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 Роберт Л. "Педагогическая психология: принципы обучения"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9372-9374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Е.Б. "Предмет и метод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9375-9377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"Новая 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Петр Яковлевич "История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9380-9382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Галицких Елена Олеговна "Диалог в образовании как способ становления толерантности"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Собчик Л. Н. "МЦВ – метод цветовых выборов"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Заваденко Н.Н. "Гиперактивность и дефицит внимания в детском возрасте"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"Подросток и семья"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Мурашов Александр Александрович "Личность и речь: эпоха кризисов"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9408-9409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Карнеги Дейл "Как быть счастливым в семье"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Николаевич "Деятельность. Сознание. Личность"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9412-9413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Расторгуев Сергей Павлович "Анатомия причинно-следственных связей"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Перлз Фредерик С. "Практикум по гешальт-терапии"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Т. Д. "Практикум по креативной 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Тойч Дж.М. "Откровения Джоэл"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Круглова Н.Ф. "Как помочь ребенку успешно учиться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Глазырина Лариса Дмитриевна "Методика преподавания физической культуры: 1-4 классы"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Г.С. "Организация воспитательной работы в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Куртышева Марина Александровна "Как сохранить психологическое здоровье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"Введение в психологию: способности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Алис "Вначале было воспитание"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Марина Валерьевна "Психология зрелого и позднего возрастов в вопросах и ответах"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Лафренье Питер "Эмоциональное развитие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Ерохин Олег Владимирович "Занимательно о Древней Греции"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Лакшин Владимир Яковлевич "Голоса и лица: мемуарные портреты"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Лакшин Владимир Яковлевич "Литературно-критические статьи"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"Иметь или быть? Ради любви к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Д. "Психология и культура"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"Психосоциология человекознания"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"О природе психе"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Кэш Адам "Психология для "чайников"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9574-9575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Фельдштейн Давид Иосифович "Психология развития человека как личности: избранные труды". В 2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9576-9577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В.И. "Психология и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Ольга Семеновна "Психология здоровья. Феномен здоровья в культуре, в психологической науке и обыденном сознании"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"Общаться с ребенком. Как?"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Микляева Анастасия Владимировна "Я – подросток. Встречи с самим собой: программа уроков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Подольский Андрей Ильич "Диагностика подростковой депресивности. Теория и практика"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Ратанова Тамара Анатольевна "Диагностика умственных способностей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Алис "Драма одаренного ребенка и поиск собственного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Галигузова Людмила Николаевна "Искусство общения с ребенком от года до шести лет: советы психолога"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Мария Антоновна "Я – целый мир: программа развития личности подростков и юношества"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Млодик Ирина Юрьевна "Чудо в детской ладошке или неруководство по детской психотерапии"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Абабков Валентин Анатольевич "Адаптация к стрессу"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Л.Я. "Психология самосознания: Хрестоматия"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Кошелева М.А. "Новые тесты IQ"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Сибирцова Галина Николаевна "Настольная книга заместителя директора школы по воспитательной работе"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Литвишков Владимир Михайлович "Пенитенциарная педагогика: курс лекций"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Владимир Иванович "Учитель и книга: книга как источник и средство педагогической подготовки российских учителей (Х - начало ХХ в.)".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9618-9619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Степанова О.А. "Игра и оздоровительная работа в начальной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Караковский В.А. "Школа воспитания: 825-й маршрут"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"Педагогический труд: психологические составляющие"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Вульфсон Борис Львович "Сравнительная педагогика: история и современные проблемы"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Рагозина Л.Д. "Формирование жизненного опыта у учащихся"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Аквилева Галина Николаевна "Методика преподавания естествознания в начальной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9643-9644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Воронова Елена Александровна "Сценарии праздников, КВНов, викторин"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Локалова Наталья Петровна "Как помочь слабоуспевающему школьнику"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энциклопедия". 62 тома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9733-9794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В.В. "История и культура Отечества"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Бурлаков Вячеслав Васильевич "Мировая и отечественная история в таблицах и схемах"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9802-9803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Ладынин И.А. "История древнего мира. Восток, Греция, Рим"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Кузищина В.И. "История Древнего Рима"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9808-9808-1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Леонид Сергеевич "История Востока". В 2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человечества".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"Рериховская энциклопедия".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Бойцова М.А "Казус. Индивидуальное и уникальное в истории"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Фрэзер Джеймс "Джордж Фольклор в Ветхом завете"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9818-9819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Цеханская Кира Владимировна "Иконопочитание в русской традиционной культуре"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Бонгард-Левин Григорий Максимович "Индия: этнолингвистическая история, политико-социальная структура, письменное наследие и культура древности"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 Белта "Мир ислама"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9825-9827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 Анатолий Иосифович "Греческая религия и мифология: курс лекций"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9828-9829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"Семь великих Тайн Космоса"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9830-9831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"Община"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"Листья сада Мории. Шамбала"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"Путь к самореализации и освобождению в наш 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Кундра М.Р. "Саи Баба – Бог?"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Сандвайс Самюэль "Сатья Саи, святой и… психиатр"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"Учение Сатья Саи Баба: сборник статей, бесед и речей"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Кастанеда Карлос "Особая реальность: новые беседы с доном Хуаном"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9839-9840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"Алтай – Гималаи"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9841-9842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Ковалева Наталия Евгеньевна "Путь в Шамбалу: духовная миссия семьи Рерихов"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9843-9844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Вивеканада Свами "Философия йоги"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9845-9846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Д-Альвейдр Сент-Ив "Археометр – ключ ко всем религиям и всем древним наукам"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Татьяна Германовна "Мудрость в притчах и иносказаниях"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9850-9852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 Хайдар "Милость для миров – Муххамад (САВ). Жизнь и смыслы"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9853-9856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Ансари Абл Аллах "Сокровенные молитвы"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9857.0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"Дзенские притчи". Сборник притч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9860-9861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Каниткар В.П. "Индуизм"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Николл Морис "Психологические комментарии к учению Гурджиева и Успенского"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Ганус Галина Александровна "Наука побеждать. Притчи"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9867-9868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Гийон Эммануэль "Философия буддизма"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Пишель Р. "Будда, его жизнь и учение"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"История религии". В 2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"История религии". В 2 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Лавский В.В. "Притчи человечества"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9874-9876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Байрамов Энвер Зубеирович "Духовные сказки мусульман"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9877-9881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Гурджиев Георгий Иванович "Встречи с замечательными людьми"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Реймон Этрусски. "Предсказатели будущего"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 В.В "Познай себя, 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Бронислав Иванович "Тибетика: сборник статей"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Гурджиев Георгий Иванович "Вестник грядущего добра"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"Этносфера: история людей и история природы"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9891-9894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"Конец и вновь начало: популярные лекции по народоведению"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9895-9896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"Поиски вымышленного царства"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"Поиски вымышленного царства"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"Древняя Русь и Великая степь"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"Древняя Русь и Великая степь"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"Открытие Хазарии. Зигзаг истории. Этногенез и биосфера Земли. Тысячелетие вокруг Каспия"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Олег Андреевич "Духовное возрождение личности через анализ мировых религий"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Адамчик М.В. "Всемирная энциклопедия христианства"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Альфред Исламович "Введение в учение о жизни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Великовский Иммануил "Народы моря"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Дафтари Фархад "Краткая история исмаилизма"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Мюллер Август "История ислама: от доисламской истории арабов до падения династии Аббасидов"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Рахманина А.Ю. "Обрядовая теория мифа: сборник научных трудов"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и языки Древнего Востока: Памяти И.М. Дьяконова".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Жан "Этнология"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 Жорж "Религиозные войны"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Делорм Жан "Основные события XIX 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Делорм Жан "Основные события древнего мира"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Веркуттер Жан "Древний Египет"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 Дени "Императорский Китай"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Жерне Жак "Древний Китай"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 Поль "Эллинистические цивилизации"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Дройзен Иоганн Густав "Историка"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Дройзен Иоганн Густав "История эллинизма"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9947-9948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Солженицын Александр Исаевич "Двести лет вместе". І часть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Солженицын Александр Исаевич "Двести лет вместе". ІІ часть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Янов Александр Львович "Патриотизм и национализм в России 1825-1921"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Чумаченко Эрика Георгиевна "История России"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Плутарх "Сравнительные жизнеописания. Трактаты. Диалоги. Изречения"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Кныш А.Д. "Мусульманский мистицизм"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"Личность мусульманина согласно Корану и Сунне"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9960-9961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"Всемирная энциклопедия: мифология".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Арвон Анри "Буддизм"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Лобье Патрик "Эсхатология"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Харисова Людмила Алексеевна "Религиозная культура в содержании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Ю.Ю. "История и теория религий"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9985-9986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Мюллер Фридрих Макс "Введение в науку о религии"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Хамфриз Кристмас "Дзэн-буддизм"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Бертронг Джон "Конфуцианство"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Аринин Евгений Викторович "Религиоведение"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 М. "Путь Мастеров"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Бурстайн Сильвия "Десять совершенств традиционного буддизма"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 Владимир Николаевич "Введение в теологию"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Нуруллина Г. "Женщина в исламе"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Штайнер Рудольф "Эгоизм в философии"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9998-9999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"Учитель, вдохнови меня на творчество!"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"Педагогические притчи"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Фиофанова О.А. "Психология взросления и воспитательные практики нового поколения"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"Свет во тьме"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"Педагогические притчи"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006-008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"Как любить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"Чтобы дарить ребенку искорку знаний, учителю надо впитать море света"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"Добро творящий творит жизнь". Сборник уроков доброты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1 271,70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Ниорадзе Валерия "Письменное слово – светоч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Н.И. "Философско-педагогические письма"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Януш Корчак и Василий Александрович Сухомлинский "О любви к детям"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"Ильин"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"Лао-Цзы"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"Френе"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"Конфуций и его школа"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"Штайнер"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"Леонардо да Винчи"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"Тагор"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"Монтень"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"Толстой"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025-026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Бохай Қожырұлы "Қазақ елінің атақты музыка өнерпаздары"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027-029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"Педагогические притчи"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әдеби тілінің сөздігі"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031-045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"Орфографиялық сөздік"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046-047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"Қызыл дәптер"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"Аймаңдай"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"Алғашқы асу"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"Ақжелең"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"Елім-ай"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3 176,46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052-054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"Бұлақ"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"Мәңгілік бастауы"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"Біз құлмыз ба, кімбіз?"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"Жарылқап Батыр"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"Алтын құндақ"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"Әзіл-әзәзіл"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"Көгілдір такси"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"Іздерім-ау!"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"Өлеңдер"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"Аналар-ай – даналар-ай!"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Серікбол Қондыбай "Арғықазақ мифологиясы"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065-068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Жақып "Айбын".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Әжіғали "Қазақ халқының дәстүрлері мен әдет-ғұрыптары"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070-071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есімдерінің анықтамалығы". Анықтамалық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"Жер-су атауларының анықтамалығы". Анықтамалық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 Даниэль "Робинзон Крузо"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Әсел Жәкім "Мұзафар Әлімбаевтың балалар әлемі"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Негимов "Таным мен пайым"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Күпән Ермекова "Танымгер: 1-деңгей"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077-102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"Мудрость в сказках и наставлениях"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Олифирович Наталья Ивановна "Сказочные истории глазами психотерапевта"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"Конфуций"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1002-1006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"Сухомлинский"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1007-1011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"Подари себе счастье!"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"Как любить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1013-1022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Аткинсон Мэрилин "Мастерство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"Время перемен"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1024-1026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"Позитивное мышление"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1027-1029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Күпән Ермекова "Танымгер: 2-деңгей"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103-124, 126-128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"Классикалық зерттеулер". Ғылыми қазына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1030-1049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"Классикалық зерттеулер". Ғылыми қазына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1050-1052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Хазрат Инайят Хан "Воспитание"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"Экология внутреннего мира человека". 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Леонов Алексей "Скульптура"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1056, 1057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Қалижанов "Жамбыл"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Қалижанов "Абай (Ибраһим) Құнанбайұлы"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Кетегенова Н.С. "Евгений Брусиловский"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1060-1061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Диярова "Шара"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1062-1063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Уәли, Е. Ералы, А. Құлбаев, Г. Ауғанбаева "Асқар Тоқпанов"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1064-1065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 К., Ералы Е., Кулбаев А., Ауғанбаева Г. "Калмыков Сергей"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1066-1067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"Искусство Казахстана". 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1068-1069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Өзбекәлі Жәнібеков "Қазақ киімі"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1070-1071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"Төлепбай Ерболат"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 Зайнуллаұлы Ғалиев "Қазақстан ХІХ ғасыр суретшілерінің шығармаларында"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Тансықбаев". 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"Дүзелханов Ағымсалы". 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"Әзірбайжан Мәмбетов". Фотоальбом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жазушылары: ХХ ғасыр". Анықтамалық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Ахмедияров "Құрманғазы"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Атабайұлы Тілендиев "Ата толғауы"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1079, 1080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Атабайұлы Тілендиев "Көш керуен"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1081-1082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"Дүзелханов Ағымсалы". 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жазушылары: ХХ ғасыр"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"Әзірбайжан Мәмбетов". 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Тансықбаев". 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"Төлепбай Ерболат". 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"Шоқпарұлы Дүркембай"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спорттық және Олимпиадалық даңқы – Спортивная и Олимпийская слава Казахстана". Фотоальбом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1089, 1090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"Бабалар сөзі".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 К/Н-1100К/Н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"Боранды бекет"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Паустовский Константин "Таңдамалы хикаяттары мен әңгімелері"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Набоков Владимир "Әңгімелер"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Маммери Мулуд "Апиын мен таяқ"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Гамсун Кнут "Аштық"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Астуриас Мигель Анхель "Көрдегілердің көздері"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"Махабхарата".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Торнтон Уайлдер "Жар жағалаған жалғыз"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Мориак Франсуа "Таңдамалы шығармалары"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мәдениеттану ой-санасы".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К/Н-1119К/Н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"Адамзат ақыл-ойының қазынасы".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К/Н-1121К/Н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философиялық мұра".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1122-1129К/Н, 1130-1139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"Ежелгі көшпелілер дүниетанымы".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философиясы".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"Ислам философиясы".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ғасырдағы түркі ойшылдары".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әдебиетінің тарихы".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1144-1145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Байтұрсынұлы".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"Секреты мастерства"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 БПЛ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Груссе Рене "Империя степей"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1148-1149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Сванберг И. "Казахские беженцы в Турции"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Чарльз Джон "Россия и Степь: Георгий Вернадский и евразийство"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Ерофеева И.В. "Немецкие исследователи в Казахстане".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1152-1153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Ерофеева И.В. "Французские исследователи в Казахстане"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Ерофеева И.В. "Первые английские путешественники в Казахской степи"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Хостлер Чарльз Уоррен "Тюркизм и советы. Тюрки мира и их политические цели"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Пайн Мэтью Дж. "Сталинская железная дорога. Турксиб и строительство социализма"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1157-1158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"Казахстан". Словарь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Джамал ал-Карши "Ал-Мулхакат би-с-сурах"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 ал-Кадир ибн Мухаммад-Амин "История Казахстана в персидских источниках"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қажы "Қазақстан тарихы туралы түркі деректемелері"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1162-1163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тарихы туралы Қытай деректемелері".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Сұңғатай, Б. Еженханұлы "Қазақстан тарихы туралы Қытай деректемелері"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Казахстана в русских источниках". Справочник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Казахстана в русских источниках ХVІ-ХХ веков". Справочник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1167-1169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Лұбсанданзан "Ежелгі хандар негізін салған төрелік жосығының туындыларын құрастырып, түйіндеген Алтын тобчы (Алтын түйін) демек-дәр"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Казахстана в арабских источниках". Справочник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Б.С., Волкова Н.В. "Учим общаться детей раннего возраста"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1172-1174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философиялық мұра". Ғылыми қазына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 К/Н-1176К/Н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мәдениеттану ой-санасы". Ғылыми қазына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Томпсон Мел "Философия религии"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Эрнст Карл "Суфизм"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Зульфикаров Тимур "Золотые притчи дервиша"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А. "Мир единства и любви"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А. "Мир твоей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"Байырқы түркі өркениеті: жазба ескерткіштер". Ғылыми қазына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Нұрипа Құлмұхамбетова "Қазақ тарихынан"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 К/Н-1185К/Н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Гаркавец А.Н. "История Казахстана в произведениях античных авторов"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Ізтілеұлы "Рүстем – Дастан"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1187-1188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"Көп томдық шығармалар жинағы"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 К/Н-1191К/Н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Мәшһүр-Жүсіп Көпейұлы "Көп томдық шығармалар жинағы"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"Қазақтың ата заңдары. Құжаттар, деректер және зерттеулер – Древний мир права казахов. Материалы, документы и исследования". 10 томдық.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 К/Н-1199К/Н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Баласагун Юсуф "Наука быть счастливым"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Киплинг Р. "Маугли"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Алексей "Алтын кілт немесе Буратино"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 К/Н-1204К/Н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Асқар "Қазақ ертегілері"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 К/Н-1208К/Н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"Ақ кеме. Бетпе-бет. Алғашқы ұстаз"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"Көксерек повесі мен Бүркітші және басқа әңгімелері"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 Қалдыбай "Атақ пен шатақ"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 К/Н-1212К/Н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"Қысқы ертегі".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 К/Н-1215К/Н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Ауданбек Көбесов "Әбу Насыр Әл-Фараби"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"Возрастная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Юрсенар Маргерит "Восточные новеллы"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Байлук Владимир Васильевич "Человекознание"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1219, 1220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Байлук Владимир Васильевич "Воспитание, самовоспитание и самореализация студентов в институте социального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В.А., Колесникова И.А. "Воспитательная деятельность педагога"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Савченко Е.В., Жиренко О.Е. "Мир школьных праздников"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"Көп томдық шығармалар жинағы"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1224-1226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"Көп томдық шығармалар жинағы"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1227-1228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ценностей аль-Фараби и аксиология ХХІ века". Монография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 Қалдыбай "Атақ пен шатақ"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Дженкинс Пегги Дж. "Воспитание духовности у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Дронова Татьяна Александровна "Формирование интегрально-креативного стиля мышления будущих педагогов в образовательной среде вуза"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Кэрролл "Дети индиго"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Шереметева Галина "Иллюзия и реальность"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"Построение пространства любви"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Витценман Герберт "Добродетели: двенадцать месяцев – двенадцать медитаций"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Әлдихан Қалдыбаев "Екі томдық таңдамалы шығармалар"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 К/Н-1239К/Н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Әлдихан Қалдыбаев "Екі томдық таңдамалы шығармалар"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"О семье и воспитании"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1241-1-1241-8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"Учение Шри Сатья Саи Бабы"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1242-1-1242-5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Бхагавата Шри Нарасимха Дэви "Бхагавата Сатья Саи"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1243-1243-5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"Джняна Вахини (Поток вечной мудрости)"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1244-1-1244-5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"Уроки преданности, веры и любви"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1245-1-1245-5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"Сила воли и намерения"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1246-1-1246-5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"Настоящая свобода"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1247-1-1247-5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"Жить хорошо – это просто!"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1248-1-1248-5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Неаполитанский С.М. "Искусство действия"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1249-1-1249-5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Неаполитанский С.М. "Искусство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1250-1-1250-9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"Основные принципы и ценности человеческой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1251-1-1251-3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"Будь самим собой"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1252-1-1252-5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"Бог един"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1253-1-1253-5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"Ведические правила успеха и процветания"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1254-1-1254-5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"Власть над самим собой как источник силы и могущества"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1255-1-1255-5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"Как завоевать любовь Бога"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1256-1-1256-5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"Постижение внутренней реальности"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1257-1-1257-8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"Путь к свободе"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1258-1-1258-5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Неаполитанский Сергей Михайлович "Искусство умиротворения"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1259-1-1259-8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"Сила внутреннего покоя"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1260-1-1260-5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"Исцеляющая книга"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1261-1-1261-9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"Веды в притчах, афоризмах и наставлениях"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1262-1-1262-8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"Истинная йога. Наставления Шри Сатья Саи Бабы"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1263-1-1263-5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"Веды – путь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1264-1-1264-4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"Молитвы и мантры"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1265-1-1265-5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Бхагавата Шри Нарасима Дэви "Бхагавата Сатья Саи"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1266-1-1266-4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 Рита "Родительство, или как воспитать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1267-1-1267-4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"Религия любви"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1268-1-1268-5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"Веды как послание любви. Суть учения"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1269-1-1269-2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"Жизненные принципы настоящего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1270-1-1270-4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"Ум и его тайны"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1271-1-1271-4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Бхакти Тиртха Свами "Духовный воин"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1272-1277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Ньюмарк Эми "Куриный бульон для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педагогики. Учитель от Бога". Книга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педагогики. Разговор с сердцем". Книга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1281-1282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педагогики. Искусство семейного воспитания". Книга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Амонашвили Шалва Александрович "Основы гуманной педагогики. Воспитание и развитие личности". Книга 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1284-1285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Александрович "Основы гуманной педагогики. Родной язык и развитие письменной речи". Книга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Амонашвили Шалва Александрович "Основы гуманной педагогики. Легко быть садовником, трудно быть уроком семени". Книга 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1287-1288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Глейзер Г.Д. "Основы, принципы и методы системы воспитания и обучения Сухомлинского. Педагогика доброты и человечности"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Мюррей Александр "Справочник по мировой мифологии"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"45 важных мыслей: технологии любви и успеха"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"5 методов воспитания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"Как вырастить гения"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1-кітап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1293-1294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2-кітап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1294-1294-1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3-кітап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1295-1295-1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4-кітап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1296-1296-1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5-кітап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1297-1297-1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Блект Рами "Судьба и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1298-1299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Михневич Олег Александрович "Психолого-педагогические проблемы формирования национального самосознания будущих учителей"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"Сияние разума. 2500 великих афоризмов в 25 темах".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"Притчи и байки советской эпохи".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Аляутдинов Шамиль "Мир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"Притчи со всего света. Мудрецы и пророки".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"Великий Абай". Духовно-просветительное издание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1305-1306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тұлға – ұлы Абай". Рухани-ағартушылық басылым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1307-1308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А.Ю. "Золотая коллекция афоризмов"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Мелетинский Елеазар "Герой волшебной сказки"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Диспенза Джо "Силы подсознания, или как изменить жизнь за 4 недели"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Виилма Лууле "Книга духовного роста, или высвобождение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Виилма Лууле "Книга души"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"Махаббаттың мәні". Көркем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1313-1314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Мұхаммед Қайдар Дулат "Тарих-и Рашиди"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1315-1316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халқының тарихи тұлғалары". Қысқаша анықтамалық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1317-1319-1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Зверева Нина Витальевна "Я говорю – меня слушают"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Душенко Константин Васильевич "История знаменитых цитат"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 Кехо "Подсознание может всҰ!"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1321-1321-1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Зульфикаров Тимур "Изумруды, рубины, алмазы мудрости в необъятном песке бытия"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Гарифзянов Ренат "Откровения Ангелов-Хранителей"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Панова Любовь "Откровения Ангелов-Хранителей"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"Самые лучшие притчи всех времен и народов".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"Бердібек Соқпақбаев шығармалары"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1326-1328-1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"Кел, балалар, оқылық"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1329-1329-1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Дрю Сью "Искусство быть студентом"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Блект Рами "Тройная мудрость"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Гарифолла "Хаким Абай"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"Четвертая мировая война. Будущее уже рядом!"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"Чертоги разума. Убей в себе идиота"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"Таблетка от страха. Универсальные правила"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"Исправь свое детство. Универсальные правила"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"Красная таблетка. Посмотри правде в глаза"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Хилл Наполеон "Думай и богатей"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Черноиваненко В. "Логика человеческой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Робин Шарма "Уроки семейной мудрости от монаха, который продал свой "Феррари"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Капица Сергей Петрович "Парадоксы роста"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Хорни (Даниэльсен) Карен "Самоанализ"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"Живые мысли"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"Профессиональное самоопределение"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"Педагогическая психология"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Русакова А.С. "Ключи к детской душе"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М., Ананьева Е., Каширина Т. "Энциклопедия для детей [Т.18, ч. 3.]"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Марина Александровна "Когнитивные стили"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Евгений Павлович "Психология для педагогов"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Ю.Б., Спиридонова В.А., Фаликман М.В., Петухова В.В. "Психология мышления"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Юлия Андреевна "Энциклопедия детских проблем"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Зритнева Елена Игоревна "Социология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Циантис Дж., Ботиус С.Б., Холлерфорс Б., Хорн Э., Тишлер Л. "Работа с родителями"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Менегетти Антонио "Проект "Человек"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Капица Сергей Петрович "Парадоксы роста"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Барабанщиков Владимир Александрович "Психология восприятия"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Слободчиков Сергей "Первые шаги в поисках себя"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Могилева Вера Николаевна "Психофизиологические особенности детей младшего школьного возраста и их учет в работе с компьютером"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Колеченко Александр Кузьмич "Психология и технологии воспитания"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Деркач Анатолий Алексеевич "Акмеология в вопросах и ответах"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Агапова Ирина Анатольевна "Школьные юморины"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Воронова Елена Александровна "Школа смеется"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Ю.Б., Романова В.Я. "Психология внимания"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"Школа. 500 отчаянных откровений"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158-159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Михаил Ростиславович "Риторика. Культура речи"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Андреева Ирина Николаевна "Азбука эмоционального интеллекта"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162-163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Дмитриевна "Основы сказкотерапии"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164-165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"Игры, в которые играют люди"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166-167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"Мало пользы от силы там, где нужна мудрость, или КАК научиться в ссоре не терять истину"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168-169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Копытин Александр Иванович "Арт-терапия детей и подростков"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 Стюарт "Разрешение конфликтов"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172-173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Гордон Томас "Курс эффективного преподавателя"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174-175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 Дэннис "Основы психологии: большая энциклопедия психологии"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176-177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Рапацевич Евгений Степанович "Золотая книга педагога"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178-179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Ю.Б., Романова В.Я. "Психология памяти"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"Искусство любить"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182-183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Леннард "Люди, которые играют в игры"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184-185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Уилбер Кен "Интегральное видение"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186-187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"Человек и 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Еремия Наталья Леонидовна "THE ART of PUBLIC SPEAKING"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Баранюк Елена Геннадьевна "Залог успеха"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192-193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Маслоу Абрахам "Новые рубежи человеческой природы"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194-195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Демакова Ирина Дмитриевна "Воспитательная деятельность педагога в современных условиях"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196-197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Грецов Андрей Геннадьевич "Выбираем профессию"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198-199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Ю.Б., Любимов В.В., Михалевский М.Б. Любимова Г.Ю. "Психология ощущений и восприятия"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Виктор Владимирович "Понимание в мышлении, общении, человеческом бытии"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202-203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Х.Р. "Созидательное поведение человека планеты Земля"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204-205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Франке-Грикш Марианна "Ты с нами!"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206-207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 Мэри-Энн "200 увлекательных проектов для детей: творим, экспериментируем, развиваемся"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208-209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Баркан Алла "Плохие привычки хороших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"Организация, управление и администрирование в социальной работе"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212-213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"Зачетная книжка жизни. Учимся любить"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"Материнская любовь"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216-217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Гулина Марина Анатольевна "Словарь-справочник по социальной работе"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218-219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Т.Д. "Игры в сказкотерапии"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Т.Д. "Чудеса на песке"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"Три рождения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223-224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"Великая сила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225-226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227-228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Джери Дэвид "Большой толковый социологический словарь"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229-232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Гулиев Муса Ахметович "Этноконфликтология"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Владимир Евгеньевич "Душа и разум"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 Д.В., Кулешова И.В., Степанов П.В. "Воспитательная система школы: от А до 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Касицина Н., Михайлова Н., Юсфин С. "Четыре тактики педагогики поддержки"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Асмолов Александр Григорьевич "Как проектировать универсальные учебные действия в начальной школе"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М., Петрановская Л., Каширина Т. "Энциклопедия для детей [Т.15, ч. 2.]"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М., Петрановская Л., Каширина Т. "Энциклопедия для детей [Т.18, ч. 2.]"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иллюстрированная энциклопедия школьника"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241-242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иллюстрированная энциклопедия искусств"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243-244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Қ.Ж. Райымбеков, Қ.Т. Байғабылова "Сен білесің бе?" энциклопедиясы"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245-246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Райымбеков К.Ж., Байгабылова К.Т. "Энциклопедия "Знаешь ли ты?"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247-248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"Географиялық аймақтар".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249-250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 және ғарыш". Энциклопедия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251-252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Сағымбаева "Арайланған Астанам / Астана, озаренная солнцем"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253-254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"Семь мудрецов древности".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255-256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"Философские сказки для обдумывающих житьҰ, или веселая книга о свободе и нравственности"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257-258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Cвияш Александр Григорьевич "Разумный 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259-260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 Стивен "Лидер во мне"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261-262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"Продолжаем общаться с ребенком. Так?"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263-264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Экман Пол "Психология эмоций"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Далай-лама "Мудрость Востока и Запада"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Хьюмс Джеймс "Секреты великих ораторов"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 Кенжеахметұлы "Қазақ халқының тұрмысы мен мәдениеті / Быт и культура казахского народа / Life and culture of the Kazakh people"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3 618,75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Шайзада Жаппаровна Тохтабаева "Қазақтың зергерлік өнері / Ювелирное искусство казахов / Jeweler`s ardf of Kazakhs"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А.П. Мамраимов "Ұлы жібек жолындағы киелі жерлер / Священные места на великом Шелковом пути / Sacred places on the great silk road"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9 017,86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273-274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"Нурсултан Назарбаев на исторической ленте РИА Новости"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18 056,25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Айткен Джонатан "Нұрсұлтан Назарбаев және Қазақстанның ғарышты қадамы"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12 589,30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276-277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"Шамбала – это не миф". Золотой фонд эзотерики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"Шамбала – это не миф". Золотой фонд эзотерики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Фабер Адель "Как говорить, чтобы дети слушали, и как слушать, чтобы дети говорили"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280-281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Э.Д. Сүлейменова "Әлеуметтік лингвистика терминдерінің сөздігі / Словарь социолингвистических терминов"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1 552,68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Штайнер Рудольф "Сущность музыкального"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1 205,36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Уалиұлы, А. Фазылжанова, Қ. Кудеринова, Қ. Әнес "Орфографиялық сөздік"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284-293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"Мастер сказок"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294-295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Шаймерденұлы "Қазақ афоризмдері"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296-297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Аққозин "Қазақ мақал-мәтелдері – Казахские пословицы и поговорки"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Дүйсенбайұлы "Ғасырлар тоғысындағы қазақ жыры"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 Келімбетов "Түркі халықтарының ежелгі әдеби жәдігерліктері"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304--313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Келимбетов Немат "Древние литературные памятники тюркских народов"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314-323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Гарифолла "Наука совести"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324-329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Cыдықов "Шәкәрім және Алашорда"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330-334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Әбдіғазиұлы "Шәкәрім әлемі"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335-336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Тұрдықұл Шаңбай "Ұғым мәдениеті"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337-338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Ғабитов Хафизұлы "Қазақ философиясы"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339-343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Шаханов "Дара талғам қасіреті"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344-348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(Ибраһим) Құнанбайұлы "Өкінішті көп өмір кеткен өтіп..."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349-353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 "Сарыарқаның жаңбыры"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354-358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"Жан сөзі"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359-363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"Шұғаның белгісі"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364-368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Мұқағали Мақатаев "Өмір – өзен"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369-371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 Абдрахманов "Жиырмасыншы ғасыр жырлайды"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372-377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"Шәкәрімтану мәселелері". Сериялық ғылыми жинақ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378-390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"Вопросы шакаримоведения". Серия научного издания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391-394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"Шәкәрімтану мәселелері". Сериялық ғылыми жинақ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395-398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Гинатуллин Марат "Земля и небо Жетысу"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педагогики". Книга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400-409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педагогики". Книга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педагогики". Книга 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440-479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"Педагогические притчи"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480-489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"Свет во тьме"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490-499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"Добро творящий творит жизнь"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"Рыцарь гуманной педагогики"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503-512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"Гуманная педагогика. Актуальные вопросы обучения родному языку и развития личности. ІІ книга"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514-522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"Гуманная педагогика. Актуальные вопросы воспитания и развития личности. І книга"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523-532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Кабалевский "Антология гуманной педагогики"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533-537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"Спенсер"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538-542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"Лао-Цзы"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543-547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"Руссо"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548-552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"Гогебашвили"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"Ильин"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558-562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"Выготский"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563-567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"Дурылин"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568-572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"Шиллер"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573-577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"Каптерев"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578-582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"Френе"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583-587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"Вернадский"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588-592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"Тагор"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593-597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"Монтень"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"Сковорода"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603-607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"Толстой"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"Штайнер"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613-617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"Соловейчик"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618-622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"Леонардо да Винчи"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623-627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"Лесгафт"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628-632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"Гессен"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633-637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"Рука ведущая"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638-647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"Вера и Любовь"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648-657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Лавский В.В. "Притчи человечества – 3"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658-667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книга восточной мудрости". Сборник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668-677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Аннаева Л. "Золотые законы и нравственные правила Пифагора"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678-682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"Книга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683-685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Нартова-Бочавер Софья Кимовна "Жизненное пространство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686-688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Романчук Олег Игоревич "Синдром дефицита внимания и гиперактивности у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689-691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Игорь Викторович "Сказка о самой душевной науке"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692-694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Медоуз Донелла "Пределы роста: 30 лет спустя"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695-697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"Сила внутри нас"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698-700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Лэнгле Альфрид "Что движет человеком?"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701-703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Стишенок Ирина Владимировна "Из гусеницы в бабочку"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704-706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Володина Юлия Анатольевна "Дорога в жизнь, или путешествие в будущее"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708-710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"Энергия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711-713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Аткинсон Мэрилин "Мастерство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714-715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"Настройся на здоровую жизнь"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716-718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"Подари себе счастье!"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 Артур Александрович "Психология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720-722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 Александр Ильич "Психология детской одаренности"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723-725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Крайг Грэйс "Психология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Зорин Сергей Михайлович "Дорога к храму света"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727-729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Лукьянова М.И."Развитие личностных качеств у юношества"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730-732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Головкина С.Х. "Доброе слово"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733-735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Романчук Олег Игоревич "Жить сердцем"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736-738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Новицкая В.А. "Правила поведения в природе для дошкольников"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739-741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Резапкина Галина Владимировна "Психология и выбор профессии"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742-744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Трясорукова Татьяна Петровна "Тренинг по развитию познавательных способностей детей дошкольного возраста: диагностика, коррекция"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745-747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"Как научить ребенка быть внимательным и терпимым к людям". Методическое пособие для воспитателей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748-750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Лепешова Е.М. "Развитие личности школьника"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751-753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"По ту сторону добра и зла: прелюдия к философии будущего"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Сенека Луций Анней "Письма о жизни и смерти"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"Новейшая энциклопедия здоровья и счастья"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личности ребенка от трех до пяти". 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личности ребенка от пяти до семи". Методическое пособие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Лев Николаевич "Путь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"Книга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Харт-Дейвис "История"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Ғарифолла "Хакім Абай"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Гарифолла "Хаким Абай"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Омарұлы Сүлейменов "Атамзаманғы түркілер"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Шаханов "Ұлт анасы – тіл"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Ибука Масару "После трех уже поздно"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Ибука Масару "После трех уже поздно"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Герхардт Сью "Как любовь формирует мозг ребенка"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Фабер Адель "Книга № 6: про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Омартиан Сторми "Молитвы заботливых сердец"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Яшина Валентина Ивановна "Теория и методика развития речи детей"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Евгений Павлович "Психология помощи"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Хокинг Стивен "Высший замысел"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Шнейдер Лидия Бернгардовна "Семья: оглядываясь вперед"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Толле Экхарт Практика "Power of Now"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Толле Экхарт "Тишина говорит"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Толле Экхарт "Новая земля"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Толле Экхарт "Сила настоящего"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"Родителям: как быть ребенком"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"Общаться с ребенком. Как?"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"Родителям: книга вопросов и ответов"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"Продолжаем общаться с ребенком. Так?"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Коэльо Пауло "Книга воина света"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Коэльо Пауло "Дневник мага"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Коэльо Пауло "Алхимик"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Уотсон Джессика "Сила мечты"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Брайан "Скрытая реальность"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Л.С., Фомина Н.И. "Этикет народов Востока"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 Митио "Физика будущего"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 Александр Дмитриевич "Границы цивилизации"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Чепмен Гэри "Пять признаков любящей семьи"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Гюрджиев Георгий Иванович "Рассказы Вельзевула своему внуку"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Кастанеда Карлос "Второе кольцо силы"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Кастанеда Карлос "Активная сторона бесконечности"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 Бахыт "Казахский этикет"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796-806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Павел Семенович "Философия"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Роджерс Карл "Свобода учиться"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"Ментальность российской провинции"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Дмитрий Васильевич "Оценка"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Ясперс Карл "Призрак толпы"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"Суверенитет, субъективность, свобода"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Богуславский Михаил Викторович "ХХ век Российского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"К генеалогии морали"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Шарухин Анатолий Петрович "Психология менеджмента"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Суминова Татьяна Николаевна "Ноосфера: поиски гармонии"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Пурнис Наталья Евгеньевна "Арт-терапия"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Кочетков Владимир Викторович "Психология межкультурных различий"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"Нравственность"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"Человек"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570,70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"Чувство"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"Духовность"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Аллахвердов Виктор Михайлович "Методологическое путешествие по океану бессознательного к таинственному острову сознания"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Фопель Клаус "На пороге взрослой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Фопель Клаус "На пороге взрослой жизни"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Копытин А.И. "Арт-терапия в эпоху постмодерна"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А.А., Жуков В.И., Лаптев Л.Г., Сластенин В.А. "Психология и педагогика"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Левитес Дмитрий Григорьевич "Российская школа вчера, сегодня и завтра"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Гриндер Майкл "НЛП в педагогике"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Моросанова В.И., Плахотников И.В., Аронов Е.А. "Личностные и когнитивные аспекты саморегуляции деятельности человека"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Галицких Елена Олеговна "Диалог в образовании как способ становления толерантности"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Михайлова Елена Витальевна "Самопрезентация"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Гроф Кристина "Духовный кризис"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Славская А.Н. "Личность как субъект интерпретации"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Гроф Кристина "Неистовый поиск себя"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Папуш Михаил "Психотехника экзистенциального выбора"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460,95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Кэлвин С. "Теории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 профессионального педагогического мышления"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Константин Александрович "О ценностях идеальных и не идеальных"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Мария Антоновна "Я – целый 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Гиллер Юрий Исакович "Социология самостоятельной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Гиллер Юрий Исакович "Социология самостоятельной личности"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943,85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Семенюк Любовь Мирчиевна "Психология гражданской активности: особенности, условия развития"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Мэй Ролло "Искусство психологического консультирования"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Васильченко Юрий Леонидович "Самоучитель по тайм-менеджменту"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Меркулов Игорь Петрович "Эпистемология"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Непомнящая Неля Ионтельевна "Homo – integer? Человек – целостный?"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Антоненко Ирина Викторовна "Социально-психологическая концепция доверия"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"Субъект, личность, психология человеческого бытия"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6 634 396,01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9 438 359,54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